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B" w:rsidRPr="00F81EA6" w:rsidRDefault="00ED2B6B" w:rsidP="00ED2B6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81EA6">
        <w:rPr>
          <w:rFonts w:ascii="Times New Roman" w:hAnsi="Times New Roman" w:cs="Times New Roman"/>
          <w:sz w:val="24"/>
          <w:szCs w:val="24"/>
        </w:rPr>
        <w:t xml:space="preserve">Календарно </w:t>
      </w:r>
      <w:proofErr w:type="gramStart"/>
      <w:r w:rsidRPr="00F81EA6">
        <w:rPr>
          <w:rFonts w:ascii="Times New Roman" w:hAnsi="Times New Roman" w:cs="Times New Roman"/>
          <w:sz w:val="24"/>
          <w:szCs w:val="24"/>
        </w:rPr>
        <w:t>тематическое</w:t>
      </w:r>
      <w:proofErr w:type="gramEnd"/>
      <w:r w:rsidRPr="00F81EA6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3E0248">
        <w:rPr>
          <w:rFonts w:ascii="Times New Roman" w:hAnsi="Times New Roman" w:cs="Times New Roman"/>
          <w:sz w:val="24"/>
          <w:szCs w:val="24"/>
        </w:rPr>
        <w:t xml:space="preserve"> 11 класс</w:t>
      </w:r>
    </w:p>
    <w:tbl>
      <w:tblPr>
        <w:tblStyle w:val="a8"/>
        <w:tblW w:w="0" w:type="auto"/>
        <w:tblLayout w:type="fixed"/>
        <w:tblLook w:val="04A0"/>
      </w:tblPr>
      <w:tblGrid>
        <w:gridCol w:w="392"/>
        <w:gridCol w:w="993"/>
        <w:gridCol w:w="1381"/>
        <w:gridCol w:w="1170"/>
        <w:gridCol w:w="1984"/>
        <w:gridCol w:w="2268"/>
        <w:gridCol w:w="2268"/>
        <w:gridCol w:w="1843"/>
        <w:gridCol w:w="1134"/>
        <w:gridCol w:w="1134"/>
        <w:gridCol w:w="1047"/>
      </w:tblGrid>
      <w:tr w:rsidR="00ED2B6B" w:rsidRPr="0035396D" w:rsidTr="00ED2B6B">
        <w:tc>
          <w:tcPr>
            <w:tcW w:w="15614" w:type="dxa"/>
            <w:gridSpan w:val="11"/>
          </w:tcPr>
          <w:p w:rsidR="00ED2B6B" w:rsidRDefault="00ED2B6B" w:rsidP="00ED2B6B">
            <w:pPr>
              <w:pStyle w:val="a9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0"/>
              </w:rPr>
              <w:t>Повторение курса 10</w:t>
            </w:r>
            <w:r w:rsidRPr="0035396D">
              <w:rPr>
                <w:rStyle w:val="110"/>
              </w:rPr>
              <w:t xml:space="preserve"> класса (4 ч)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2B6B" w:rsidRPr="00315FEB" w:rsidRDefault="00ED2B6B" w:rsidP="00ED2B6B">
            <w:pPr>
              <w:pStyle w:val="a9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Глава V.  Метод координат в пространстве (15 часов).</w:t>
            </w:r>
          </w:p>
          <w:p w:rsidR="00ED2B6B" w:rsidRPr="0035396D" w:rsidRDefault="00ED2B6B" w:rsidP="00ED2B6B">
            <w:pPr>
              <w:pStyle w:val="a9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5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§1.  Координаты точки и координаты вектора </w:t>
            </w:r>
          </w:p>
        </w:tc>
      </w:tr>
      <w:tr w:rsidR="00ED2B6B" w:rsidRPr="0035396D" w:rsidTr="00ED2B6B">
        <w:tc>
          <w:tcPr>
            <w:tcW w:w="5920" w:type="dxa"/>
            <w:gridSpan w:val="5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35396D">
              <w:rPr>
                <w:rStyle w:val="2105pt"/>
                <w:rFonts w:eastAsiaTheme="minorHAnsi"/>
                <w:b w:val="0"/>
                <w:i/>
              </w:rPr>
              <w:t>Цели ученика: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2105pt"/>
                <w:rFonts w:eastAsiaTheme="minorHAnsi"/>
                <w:b w:val="0"/>
              </w:rPr>
              <w:t>повторение</w:t>
            </w:r>
            <w:r w:rsidRPr="0035396D">
              <w:rPr>
                <w:rStyle w:val="2105pt"/>
                <w:rFonts w:eastAsiaTheme="minorHAnsi"/>
              </w:rPr>
              <w:t xml:space="preserve"> </w:t>
            </w:r>
            <w:r w:rsidRPr="0035396D">
              <w:rPr>
                <w:rStyle w:val="25"/>
                <w:rFonts w:eastAsiaTheme="minorHAnsi"/>
              </w:rPr>
              <w:t>определений основных понятий курса геометрии 9 класса;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2105pt"/>
                <w:rFonts w:eastAsiaTheme="minorHAnsi"/>
                <w:b w:val="0"/>
              </w:rPr>
              <w:t>обобщение единичных знаний в систему</w:t>
            </w:r>
            <w:r>
              <w:rPr>
                <w:rStyle w:val="2105pt"/>
                <w:rFonts w:eastAsiaTheme="minorHAnsi"/>
                <w:b w:val="0"/>
              </w:rPr>
              <w:t xml:space="preserve"> </w:t>
            </w:r>
            <w:r w:rsidRPr="0035396D">
              <w:rPr>
                <w:rStyle w:val="25"/>
                <w:rFonts w:eastAsiaTheme="minorHAnsi"/>
              </w:rPr>
              <w:t>применение свойств углов и отрезков, связанных с окружностью;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25"/>
                <w:rFonts w:eastAsiaTheme="minorHAnsi"/>
              </w:rPr>
              <w:t>применение свой</w:t>
            </w:r>
            <w:proofErr w:type="gramStart"/>
            <w:r w:rsidRPr="0035396D">
              <w:rPr>
                <w:rStyle w:val="25"/>
                <w:rFonts w:eastAsiaTheme="minorHAnsi"/>
              </w:rPr>
              <w:t>ств вп</w:t>
            </w:r>
            <w:proofErr w:type="gramEnd"/>
            <w:r w:rsidRPr="0035396D">
              <w:rPr>
                <w:rStyle w:val="25"/>
                <w:rFonts w:eastAsiaTheme="minorHAnsi"/>
              </w:rPr>
              <w:t>исанных и описанных фигур;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25"/>
                <w:rFonts w:eastAsiaTheme="minorHAnsi"/>
              </w:rPr>
              <w:t>приёмы решения треугольников;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25"/>
                <w:rFonts w:eastAsiaTheme="minorHAnsi"/>
              </w:rPr>
              <w:t>применение свойств четырёхугольников</w:t>
            </w:r>
          </w:p>
        </w:tc>
        <w:tc>
          <w:tcPr>
            <w:tcW w:w="9694" w:type="dxa"/>
            <w:gridSpan w:val="6"/>
            <w:vAlign w:val="center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2105pt"/>
                <w:rFonts w:eastAsiaTheme="minorHAnsi"/>
                <w:b w:val="0"/>
                <w:i/>
              </w:rPr>
              <w:t>Цели педагога:</w:t>
            </w:r>
            <w:r w:rsidRPr="0035396D">
              <w:rPr>
                <w:rStyle w:val="2105pt"/>
                <w:rFonts w:eastAsiaTheme="minorHAnsi"/>
              </w:rPr>
              <w:t xml:space="preserve"> </w:t>
            </w:r>
            <w:r w:rsidRPr="0035396D">
              <w:rPr>
                <w:rStyle w:val="25"/>
                <w:rFonts w:eastAsiaTheme="minorHAnsi"/>
              </w:rPr>
              <w:t>создать условия учащимся: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2105pt"/>
                <w:rFonts w:eastAsiaTheme="minorHAnsi"/>
                <w:b w:val="0"/>
              </w:rPr>
              <w:t>для обобщения и систематизации</w:t>
            </w:r>
            <w:r w:rsidRPr="0035396D">
              <w:rPr>
                <w:rStyle w:val="2105pt"/>
                <w:rFonts w:eastAsiaTheme="minorHAnsi"/>
              </w:rPr>
              <w:t xml:space="preserve"> </w:t>
            </w:r>
            <w:r w:rsidR="004E5E98">
              <w:rPr>
                <w:rStyle w:val="25"/>
                <w:rFonts w:eastAsiaTheme="minorHAnsi"/>
              </w:rPr>
              <w:t>знаний по основным темам курса 10</w:t>
            </w:r>
            <w:r w:rsidRPr="0035396D">
              <w:rPr>
                <w:rStyle w:val="25"/>
                <w:rFonts w:eastAsiaTheme="minorHAnsi"/>
              </w:rPr>
              <w:t xml:space="preserve"> класса;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2105pt"/>
                <w:rFonts w:eastAsiaTheme="minorHAnsi"/>
              </w:rPr>
              <w:t xml:space="preserve">формирования умения </w:t>
            </w:r>
            <w:r w:rsidRPr="0035396D">
              <w:rPr>
                <w:rStyle w:val="25"/>
                <w:rFonts w:eastAsiaTheme="minorHAnsi"/>
              </w:rPr>
              <w:t>логически обосновывать суждения, вы</w:t>
            </w:r>
            <w:r w:rsidRPr="0035396D">
              <w:rPr>
                <w:rStyle w:val="25"/>
                <w:rFonts w:eastAsiaTheme="minorHAnsi"/>
              </w:rPr>
              <w:softHyphen/>
              <w:t>двигать гипотезы и понимать необходимость их проверки;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2105pt"/>
                <w:rFonts w:eastAsiaTheme="minorHAnsi"/>
              </w:rPr>
              <w:t xml:space="preserve">формирования умения </w:t>
            </w:r>
            <w:r w:rsidRPr="0035396D">
              <w:rPr>
                <w:rStyle w:val="25"/>
                <w:rFonts w:eastAsiaTheme="minorHAnsi"/>
              </w:rPr>
              <w:t>ясно, точно и грамотно выражать свои мысли в устной и письменной речи, использовать различные языки математики (словесный, символический) и свободно переходить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25"/>
                <w:rFonts w:eastAsiaTheme="minorHAnsi"/>
              </w:rPr>
              <w:t>с языка на язык для иллюстрации, интерпретации, аргументации и доказательства;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4E5E98">
              <w:rPr>
                <w:rStyle w:val="2105pt"/>
                <w:rFonts w:eastAsiaTheme="minorHAnsi"/>
              </w:rPr>
              <w:t xml:space="preserve">развития </w:t>
            </w:r>
            <w:r w:rsidRPr="0035396D">
              <w:rPr>
                <w:rStyle w:val="2105pt"/>
                <w:rFonts w:eastAsiaTheme="minorHAnsi"/>
                <w:b w:val="0"/>
              </w:rPr>
              <w:t>пространственного</w:t>
            </w:r>
            <w:r w:rsidRPr="0035396D">
              <w:rPr>
                <w:rStyle w:val="2105pt"/>
                <w:rFonts w:eastAsiaTheme="minorHAnsi"/>
              </w:rPr>
              <w:t xml:space="preserve"> </w:t>
            </w:r>
            <w:r w:rsidRPr="0035396D">
              <w:rPr>
                <w:rStyle w:val="25"/>
                <w:rFonts w:eastAsiaTheme="minorHAnsi"/>
              </w:rPr>
              <w:t>мышления</w:t>
            </w:r>
          </w:p>
        </w:tc>
      </w:tr>
      <w:tr w:rsidR="00ED2B6B" w:rsidRPr="0035396D" w:rsidTr="00ED2B6B">
        <w:tc>
          <w:tcPr>
            <w:tcW w:w="392" w:type="dxa"/>
            <w:vMerge w:val="restart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10pt"/>
              </w:rPr>
              <w:t xml:space="preserve">№ </w:t>
            </w:r>
            <w:proofErr w:type="spellStart"/>
            <w:proofErr w:type="gramStart"/>
            <w:r w:rsidRPr="0035396D">
              <w:rPr>
                <w:rStyle w:val="10pt"/>
              </w:rPr>
              <w:t>п</w:t>
            </w:r>
            <w:proofErr w:type="spellEnd"/>
            <w:proofErr w:type="gramEnd"/>
            <w:r w:rsidRPr="0035396D">
              <w:rPr>
                <w:rStyle w:val="10pt"/>
              </w:rPr>
              <w:t>/</w:t>
            </w:r>
            <w:proofErr w:type="spellStart"/>
            <w:r w:rsidRPr="0035396D">
              <w:rPr>
                <w:rStyle w:val="10pt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10pt"/>
              </w:rPr>
              <w:t>Тема и тип урока</w:t>
            </w:r>
          </w:p>
        </w:tc>
        <w:tc>
          <w:tcPr>
            <w:tcW w:w="1381" w:type="dxa"/>
            <w:vMerge w:val="restart"/>
          </w:tcPr>
          <w:p w:rsidR="00ED2B6B" w:rsidRPr="0035396D" w:rsidRDefault="00ED2B6B" w:rsidP="00ED2B6B">
            <w:pPr>
              <w:pStyle w:val="a9"/>
              <w:rPr>
                <w:rStyle w:val="10pt"/>
              </w:rPr>
            </w:pPr>
            <w:r w:rsidRPr="0035396D">
              <w:rPr>
                <w:rStyle w:val="10pt"/>
              </w:rPr>
              <w:t xml:space="preserve">Вид </w:t>
            </w:r>
          </w:p>
          <w:p w:rsidR="00ED2B6B" w:rsidRPr="0035396D" w:rsidRDefault="00ED2B6B" w:rsidP="00ED2B6B">
            <w:pPr>
              <w:pStyle w:val="a9"/>
              <w:rPr>
                <w:rStyle w:val="10pt"/>
              </w:rPr>
            </w:pPr>
            <w:r w:rsidRPr="0035396D">
              <w:rPr>
                <w:rStyle w:val="10pt"/>
              </w:rPr>
              <w:t>педа</w:t>
            </w:r>
            <w:r w:rsidRPr="0035396D">
              <w:rPr>
                <w:rStyle w:val="10pt"/>
              </w:rPr>
              <w:softHyphen/>
              <w:t>гогиче</w:t>
            </w:r>
            <w:r w:rsidRPr="0035396D">
              <w:rPr>
                <w:rStyle w:val="10pt"/>
              </w:rPr>
              <w:softHyphen/>
              <w:t xml:space="preserve">ской </w:t>
            </w:r>
          </w:p>
          <w:p w:rsidR="00ED2B6B" w:rsidRPr="0035396D" w:rsidRDefault="00ED2B6B" w:rsidP="00ED2B6B">
            <w:pPr>
              <w:pStyle w:val="a9"/>
              <w:rPr>
                <w:rStyle w:val="10pt"/>
              </w:rPr>
            </w:pPr>
            <w:r w:rsidRPr="0035396D">
              <w:rPr>
                <w:rStyle w:val="10pt"/>
              </w:rPr>
              <w:t>дея</w:t>
            </w:r>
            <w:r w:rsidRPr="0035396D">
              <w:rPr>
                <w:rStyle w:val="10pt"/>
              </w:rPr>
              <w:softHyphen/>
              <w:t xml:space="preserve">тельности. </w:t>
            </w:r>
          </w:p>
          <w:p w:rsidR="00ED2B6B" w:rsidRPr="0035396D" w:rsidRDefault="00ED2B6B" w:rsidP="00ED2B6B">
            <w:pPr>
              <w:pStyle w:val="a9"/>
              <w:rPr>
                <w:rStyle w:val="10pt"/>
              </w:rPr>
            </w:pPr>
            <w:r w:rsidRPr="0035396D">
              <w:rPr>
                <w:rStyle w:val="10pt"/>
              </w:rPr>
              <w:t>Дидакти</w:t>
            </w:r>
            <w:r w:rsidRPr="0035396D">
              <w:rPr>
                <w:rStyle w:val="10pt"/>
              </w:rPr>
              <w:softHyphen/>
              <w:t xml:space="preserve">ческая </w:t>
            </w:r>
          </w:p>
          <w:p w:rsidR="00ED2B6B" w:rsidRPr="0035396D" w:rsidRDefault="00ED2B6B" w:rsidP="00ED2B6B">
            <w:pPr>
              <w:pStyle w:val="a9"/>
              <w:rPr>
                <w:rStyle w:val="10pt"/>
              </w:rPr>
            </w:pPr>
            <w:r w:rsidRPr="0035396D">
              <w:rPr>
                <w:rStyle w:val="10pt"/>
              </w:rPr>
              <w:t xml:space="preserve">модель 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10pt"/>
              </w:rPr>
              <w:t>педагоги</w:t>
            </w:r>
            <w:r w:rsidRPr="0035396D">
              <w:rPr>
                <w:rStyle w:val="10pt"/>
              </w:rPr>
              <w:softHyphen/>
              <w:t>ческого процесса</w:t>
            </w:r>
          </w:p>
        </w:tc>
        <w:tc>
          <w:tcPr>
            <w:tcW w:w="1170" w:type="dxa"/>
            <w:vMerge w:val="restart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10pt"/>
              </w:rPr>
              <w:t>Педаго</w:t>
            </w:r>
            <w:r w:rsidRPr="0035396D">
              <w:rPr>
                <w:rStyle w:val="10pt"/>
              </w:rPr>
              <w:softHyphen/>
              <w:t>гические средства</w:t>
            </w:r>
          </w:p>
        </w:tc>
        <w:tc>
          <w:tcPr>
            <w:tcW w:w="1984" w:type="dxa"/>
            <w:vMerge w:val="restart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10pt"/>
              </w:rPr>
              <w:t>Ведущая дея</w:t>
            </w:r>
            <w:r w:rsidRPr="0035396D">
              <w:rPr>
                <w:rStyle w:val="10pt"/>
              </w:rPr>
              <w:softHyphen/>
              <w:t xml:space="preserve">тельность, осваиваемая в системе занятости (на уроке). Формы организации </w:t>
            </w:r>
            <w:proofErr w:type="spellStart"/>
            <w:r w:rsidRPr="0035396D">
              <w:rPr>
                <w:rStyle w:val="10pt"/>
              </w:rPr>
              <w:t>совзаимодействия</w:t>
            </w:r>
            <w:proofErr w:type="spellEnd"/>
            <w:r w:rsidRPr="0035396D">
              <w:rPr>
                <w:rStyle w:val="10pt"/>
              </w:rPr>
              <w:t xml:space="preserve"> на уроке</w:t>
            </w:r>
          </w:p>
        </w:tc>
        <w:tc>
          <w:tcPr>
            <w:tcW w:w="2268" w:type="dxa"/>
            <w:vMerge w:val="restart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10pt"/>
              </w:rPr>
              <w:t>Универсальные учебные действия  (УУД)</w:t>
            </w:r>
          </w:p>
        </w:tc>
        <w:tc>
          <w:tcPr>
            <w:tcW w:w="4111" w:type="dxa"/>
            <w:gridSpan w:val="2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10pt"/>
              </w:rPr>
              <w:t>Планируемые образовательные результаты</w:t>
            </w:r>
          </w:p>
        </w:tc>
        <w:tc>
          <w:tcPr>
            <w:tcW w:w="1134" w:type="dxa"/>
            <w:vMerge w:val="restart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10pt"/>
              </w:rPr>
              <w:t>Самостоя</w:t>
            </w:r>
            <w:r w:rsidRPr="0035396D">
              <w:rPr>
                <w:rStyle w:val="10pt"/>
              </w:rPr>
              <w:softHyphen/>
              <w:t>тельная работа</w:t>
            </w:r>
          </w:p>
        </w:tc>
        <w:tc>
          <w:tcPr>
            <w:tcW w:w="1134" w:type="dxa"/>
            <w:vMerge w:val="restart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Fonts w:ascii="Times New Roman" w:hAnsi="Times New Roman" w:cs="Times New Roman"/>
              </w:rPr>
              <w:t xml:space="preserve">Дата 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Fonts w:ascii="Times New Roman" w:hAnsi="Times New Roman" w:cs="Times New Roman"/>
              </w:rPr>
              <w:t>проведения по плану</w:t>
            </w:r>
          </w:p>
        </w:tc>
        <w:tc>
          <w:tcPr>
            <w:tcW w:w="1047" w:type="dxa"/>
            <w:vMerge w:val="restart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Fonts w:ascii="Times New Roman" w:hAnsi="Times New Roman" w:cs="Times New Roman"/>
              </w:rPr>
              <w:t xml:space="preserve">Дата 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Fonts w:ascii="Times New Roman" w:hAnsi="Times New Roman" w:cs="Times New Roman"/>
              </w:rPr>
              <w:t>проведения фактически</w:t>
            </w:r>
          </w:p>
        </w:tc>
      </w:tr>
      <w:tr w:rsidR="00ED2B6B" w:rsidRPr="0035396D" w:rsidTr="00ED2B6B">
        <w:tc>
          <w:tcPr>
            <w:tcW w:w="392" w:type="dxa"/>
            <w:vMerge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 w:rsidRPr="0035396D">
              <w:rPr>
                <w:rStyle w:val="10pt"/>
              </w:rPr>
              <w:t>объем освоения</w:t>
            </w:r>
          </w:p>
        </w:tc>
        <w:tc>
          <w:tcPr>
            <w:tcW w:w="1843" w:type="dxa"/>
          </w:tcPr>
          <w:p w:rsidR="00ED2B6B" w:rsidRDefault="00ED2B6B" w:rsidP="00ED2B6B">
            <w:pPr>
              <w:spacing w:line="197" w:lineRule="exact"/>
            </w:pPr>
            <w:r>
              <w:rPr>
                <w:rStyle w:val="25"/>
                <w:rFonts w:eastAsiaTheme="minorHAnsi"/>
              </w:rPr>
              <w:t>компоненты культурн</w:t>
            </w:r>
            <w:proofErr w:type="gramStart"/>
            <w:r>
              <w:rPr>
                <w:rStyle w:val="25"/>
                <w:rFonts w:eastAsiaTheme="minorHAnsi"/>
              </w:rPr>
              <w:t>о-</w:t>
            </w:r>
            <w:proofErr w:type="gramEnd"/>
            <w:r>
              <w:rPr>
                <w:rStyle w:val="25"/>
                <w:rFonts w:eastAsiaTheme="minorHAnsi"/>
              </w:rPr>
              <w:t xml:space="preserve"> </w:t>
            </w:r>
            <w:proofErr w:type="spellStart"/>
            <w:r>
              <w:rPr>
                <w:rStyle w:val="25"/>
                <w:rFonts w:eastAsiaTheme="minorHAnsi"/>
              </w:rPr>
              <w:t>компетентностного</w:t>
            </w:r>
            <w:proofErr w:type="spellEnd"/>
            <w:r>
              <w:rPr>
                <w:rStyle w:val="25"/>
                <w:rFonts w:eastAsiaTheme="minorHAnsi"/>
              </w:rPr>
              <w:t xml:space="preserve"> опыта /</w:t>
            </w:r>
          </w:p>
          <w:p w:rsidR="00ED2B6B" w:rsidRDefault="00ED2B6B" w:rsidP="00ED2B6B">
            <w:pPr>
              <w:spacing w:line="197" w:lineRule="exact"/>
              <w:jc w:val="both"/>
            </w:pPr>
            <w:r>
              <w:rPr>
                <w:rStyle w:val="25"/>
                <w:rFonts w:eastAsiaTheme="minorHAnsi"/>
              </w:rPr>
              <w:t>приобретенная</w:t>
            </w:r>
          </w:p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25"/>
                <w:rFonts w:eastAsiaTheme="minorHAnsi"/>
              </w:rPr>
              <w:t>компетентность</w:t>
            </w:r>
          </w:p>
        </w:tc>
        <w:tc>
          <w:tcPr>
            <w:tcW w:w="1134" w:type="dxa"/>
            <w:vMerge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</w:tcPr>
          <w:p w:rsidR="00ED2B6B" w:rsidRPr="0035396D" w:rsidRDefault="00ED2B6B" w:rsidP="00ED2B6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D2B6B" w:rsidRPr="00520E2C" w:rsidTr="00ED2B6B">
        <w:tc>
          <w:tcPr>
            <w:tcW w:w="392" w:type="dxa"/>
          </w:tcPr>
          <w:p w:rsidR="00ED2B6B" w:rsidRPr="00520E2C" w:rsidRDefault="00ED2B6B" w:rsidP="00ED2B6B">
            <w:pPr>
              <w:pStyle w:val="ab"/>
              <w:shd w:val="clear" w:color="auto" w:fill="auto"/>
              <w:spacing w:line="228" w:lineRule="exact"/>
              <w:ind w:firstLine="0"/>
              <w:jc w:val="left"/>
              <w:rPr>
                <w:rStyle w:val="10pt"/>
                <w:sz w:val="18"/>
                <w:szCs w:val="18"/>
              </w:rPr>
            </w:pPr>
            <w:r w:rsidRPr="00520E2C">
              <w:rPr>
                <w:rStyle w:val="10pt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D2B6B" w:rsidRDefault="00ED2B6B" w:rsidP="00ED2B6B">
            <w:pPr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Повторение материала 10 класса</w:t>
            </w:r>
          </w:p>
          <w:p w:rsidR="00ED2B6B" w:rsidRPr="00520E2C" w:rsidRDefault="00ED2B6B" w:rsidP="00ED2B6B">
            <w:pPr>
              <w:spacing w:line="221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(параллельность в пространстве)</w:t>
            </w:r>
          </w:p>
        </w:tc>
        <w:tc>
          <w:tcPr>
            <w:tcW w:w="1381" w:type="dxa"/>
          </w:tcPr>
          <w:p w:rsidR="00ED2B6B" w:rsidRPr="00520E2C" w:rsidRDefault="00ED2B6B" w:rsidP="00ED2B6B">
            <w:pPr>
              <w:spacing w:after="60" w:line="180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1170" w:type="dxa"/>
          </w:tcPr>
          <w:p w:rsidR="00ED2B6B" w:rsidRPr="00520E2C" w:rsidRDefault="00ED2B6B" w:rsidP="00ED2B6B">
            <w:pPr>
              <w:spacing w:line="221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страция слай</w:t>
            </w: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лекции</w:t>
            </w:r>
          </w:p>
        </w:tc>
        <w:tc>
          <w:tcPr>
            <w:tcW w:w="1984" w:type="dxa"/>
          </w:tcPr>
          <w:p w:rsidR="00ED2B6B" w:rsidRPr="00520E2C" w:rsidRDefault="00ED2B6B" w:rsidP="00ED2B6B">
            <w:pPr>
              <w:spacing w:line="221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позна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вательная, кол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лективная, пары смешанного со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 (сильный учит слабого)</w:t>
            </w:r>
          </w:p>
        </w:tc>
        <w:tc>
          <w:tcPr>
            <w:tcW w:w="2268" w:type="dxa"/>
          </w:tcPr>
          <w:p w:rsidR="00ED2B6B" w:rsidRPr="00520E2C" w:rsidRDefault="00ED2B6B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учитывать пра</w:t>
            </w:r>
            <w:r w:rsidRPr="00520E2C">
              <w:rPr>
                <w:rStyle w:val="25"/>
                <w:rFonts w:eastAsiaTheme="minorHAnsi"/>
              </w:rPr>
              <w:softHyphen/>
              <w:t>вило в планировании и контро</w:t>
            </w:r>
            <w:r w:rsidRPr="00520E2C">
              <w:rPr>
                <w:rStyle w:val="25"/>
                <w:rFonts w:eastAsiaTheme="minorHAnsi"/>
              </w:rPr>
              <w:softHyphen/>
              <w:t xml:space="preserve">ле способа решения.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использо</w:t>
            </w:r>
            <w:r w:rsidRPr="00520E2C">
              <w:rPr>
                <w:rStyle w:val="25"/>
                <w:rFonts w:eastAsiaTheme="minorHAnsi"/>
              </w:rPr>
              <w:softHyphen/>
              <w:t>вать поиск необходимой ин</w:t>
            </w:r>
            <w:r w:rsidRPr="00520E2C">
              <w:rPr>
                <w:rStyle w:val="25"/>
                <w:rFonts w:eastAsiaTheme="minorHAnsi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Style w:val="25"/>
                <w:rFonts w:eastAsiaTheme="minorHAnsi"/>
              </w:rPr>
              <w:softHyphen/>
              <w:t xml:space="preserve">нием учебной литературы.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учитывать разные мнения и стремиться к координации различных пози</w:t>
            </w:r>
            <w:r w:rsidRPr="00520E2C">
              <w:rPr>
                <w:rStyle w:val="25"/>
                <w:rFonts w:eastAsiaTheme="minorHAnsi"/>
              </w:rPr>
              <w:softHyphen/>
              <w:t>ций в сотрудничестве</w:t>
            </w:r>
          </w:p>
        </w:tc>
        <w:tc>
          <w:tcPr>
            <w:tcW w:w="2268" w:type="dxa"/>
            <w:vAlign w:val="bottom"/>
          </w:tcPr>
          <w:p w:rsidR="00ED2B6B" w:rsidRPr="00216CCD" w:rsidRDefault="00ED2B6B" w:rsidP="00ED2B6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CCD">
              <w:rPr>
                <w:rFonts w:ascii="Times New Roman" w:hAnsi="Times New Roman" w:cs="Times New Roman"/>
                <w:sz w:val="20"/>
                <w:szCs w:val="20"/>
              </w:rPr>
              <w:t>Знают определение параллельных прямых, прямой и плоскости, плоскостей в пространстве, признаки параллельности</w:t>
            </w:r>
            <w:r w:rsidR="00216CCD" w:rsidRPr="00216CCD">
              <w:rPr>
                <w:rFonts w:ascii="Times New Roman" w:hAnsi="Times New Roman" w:cs="Times New Roman"/>
                <w:sz w:val="20"/>
                <w:szCs w:val="20"/>
              </w:rPr>
              <w:t xml:space="preserve"> и свойства</w:t>
            </w:r>
            <w:r w:rsidRPr="00216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2B6B" w:rsidRDefault="00ED2B6B" w:rsidP="00ED2B6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CCD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приводить примеры из окружающей среды, применять признаки </w:t>
            </w:r>
            <w:r w:rsidR="00216CCD" w:rsidRPr="00216CCD">
              <w:rPr>
                <w:rFonts w:ascii="Times New Roman" w:hAnsi="Times New Roman" w:cs="Times New Roman"/>
                <w:sz w:val="20"/>
                <w:szCs w:val="20"/>
              </w:rPr>
              <w:t>и свойства для решения задач.</w:t>
            </w:r>
          </w:p>
          <w:p w:rsidR="00E70C84" w:rsidRDefault="00E70C84" w:rsidP="00ED2B6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84" w:rsidRPr="00216CCD" w:rsidRDefault="00E70C84" w:rsidP="00ED2B6B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2B6B" w:rsidRPr="00520E2C" w:rsidRDefault="00ED2B6B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объяснить изученные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 подобранных конкретных примерах;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ED2B6B" w:rsidRPr="00520E2C" w:rsidRDefault="00D974AA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Самообразование </w:t>
            </w:r>
          </w:p>
        </w:tc>
        <w:tc>
          <w:tcPr>
            <w:tcW w:w="1134" w:type="dxa"/>
          </w:tcPr>
          <w:p w:rsidR="00ED2B6B" w:rsidRPr="003540AD" w:rsidRDefault="00E34484" w:rsidP="00ED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047" w:type="dxa"/>
          </w:tcPr>
          <w:p w:rsidR="00ED2B6B" w:rsidRPr="00520E2C" w:rsidRDefault="00ED2B6B" w:rsidP="00ED2B6B">
            <w:pPr>
              <w:rPr>
                <w:sz w:val="18"/>
                <w:szCs w:val="18"/>
              </w:rPr>
            </w:pPr>
          </w:p>
        </w:tc>
      </w:tr>
      <w:tr w:rsidR="00216CCD" w:rsidRPr="00520E2C" w:rsidTr="00ED2B6B">
        <w:tc>
          <w:tcPr>
            <w:tcW w:w="392" w:type="dxa"/>
          </w:tcPr>
          <w:p w:rsidR="00216CCD" w:rsidRPr="00520E2C" w:rsidRDefault="00216CCD" w:rsidP="00ED2B6B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16CCD" w:rsidRDefault="00216CCD" w:rsidP="00ED2B6B">
            <w:pPr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Повторение материала 10 класса</w:t>
            </w:r>
          </w:p>
          <w:p w:rsidR="00216CCD" w:rsidRPr="00520E2C" w:rsidRDefault="00216CCD" w:rsidP="00ED2B6B">
            <w:pPr>
              <w:spacing w:line="221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(перпендикулярн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ость в пространстве)</w:t>
            </w:r>
          </w:p>
        </w:tc>
        <w:tc>
          <w:tcPr>
            <w:tcW w:w="1381" w:type="dxa"/>
          </w:tcPr>
          <w:p w:rsidR="00216CCD" w:rsidRPr="00520E2C" w:rsidRDefault="00216CCD" w:rsidP="00ED2B6B">
            <w:pPr>
              <w:spacing w:after="60" w:line="180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Урок актуализации знаний</w:t>
            </w:r>
          </w:p>
        </w:tc>
        <w:tc>
          <w:tcPr>
            <w:tcW w:w="1170" w:type="dxa"/>
          </w:tcPr>
          <w:p w:rsidR="00216CCD" w:rsidRPr="00520E2C" w:rsidRDefault="00216CCD" w:rsidP="00ED2B6B">
            <w:pPr>
              <w:spacing w:line="221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страция слай</w:t>
            </w: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лекции</w:t>
            </w:r>
          </w:p>
        </w:tc>
        <w:tc>
          <w:tcPr>
            <w:tcW w:w="1984" w:type="dxa"/>
          </w:tcPr>
          <w:p w:rsidR="00216CCD" w:rsidRPr="00520E2C" w:rsidRDefault="00216CCD" w:rsidP="00ED2B6B">
            <w:pPr>
              <w:spacing w:line="221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позна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вательная, кол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лективная, пары смешанного со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 (сильный учит слабого)</w:t>
            </w:r>
          </w:p>
        </w:tc>
        <w:tc>
          <w:tcPr>
            <w:tcW w:w="2268" w:type="dxa"/>
          </w:tcPr>
          <w:p w:rsidR="00216CCD" w:rsidRPr="00520E2C" w:rsidRDefault="00216CCD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различать спо</w:t>
            </w:r>
            <w:r w:rsidRPr="00520E2C">
              <w:rPr>
                <w:rStyle w:val="25"/>
                <w:rFonts w:eastAsiaTheme="minorHAnsi"/>
              </w:rPr>
              <w:softHyphen/>
              <w:t xml:space="preserve">соб и результат действия.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ориентиро</w:t>
            </w:r>
            <w:r w:rsidRPr="00520E2C">
              <w:rPr>
                <w:rStyle w:val="25"/>
                <w:rFonts w:eastAsiaTheme="minorHAnsi"/>
              </w:rPr>
              <w:softHyphen/>
              <w:t>ваться на разнообразие спосо</w:t>
            </w:r>
            <w:r w:rsidRPr="00520E2C">
              <w:rPr>
                <w:rStyle w:val="25"/>
                <w:rFonts w:eastAsiaTheme="minorHAnsi"/>
              </w:rPr>
              <w:softHyphen/>
              <w:t xml:space="preserve">бов решения задач.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  <w:vAlign w:val="bottom"/>
          </w:tcPr>
          <w:p w:rsidR="00216CCD" w:rsidRPr="00216CCD" w:rsidRDefault="00216CCD" w:rsidP="003E0248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Знают определение перпендикуляр</w:t>
            </w:r>
            <w:r w:rsidRPr="00216CCD">
              <w:rPr>
                <w:rFonts w:ascii="Times New Roman" w:hAnsi="Times New Roman" w:cs="Times New Roman"/>
                <w:sz w:val="20"/>
                <w:szCs w:val="20"/>
              </w:rPr>
              <w:t xml:space="preserve">ных прямых, прямой и плоскости, плоскостей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пространстве, признаки перпендикуляр</w:t>
            </w:r>
            <w:r w:rsidRPr="00216CCD">
              <w:rPr>
                <w:rFonts w:ascii="Times New Roman" w:hAnsi="Times New Roman" w:cs="Times New Roman"/>
                <w:sz w:val="20"/>
                <w:szCs w:val="20"/>
              </w:rPr>
              <w:t xml:space="preserve">ности и </w:t>
            </w:r>
            <w:r w:rsidRPr="00216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свойства.</w:t>
            </w:r>
          </w:p>
          <w:p w:rsidR="00216CCD" w:rsidRPr="00216CCD" w:rsidRDefault="00216CCD" w:rsidP="003E0248">
            <w:pPr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CCD">
              <w:rPr>
                <w:rFonts w:ascii="Times New Roman" w:hAnsi="Times New Roman" w:cs="Times New Roman"/>
                <w:sz w:val="20"/>
                <w:szCs w:val="20"/>
              </w:rPr>
              <w:t>Умеют приводить примеры из окружающей среды, применять признаки и свойства для решения задач.</w:t>
            </w:r>
          </w:p>
        </w:tc>
        <w:tc>
          <w:tcPr>
            <w:tcW w:w="1843" w:type="dxa"/>
          </w:tcPr>
          <w:p w:rsidR="00216CCD" w:rsidRPr="00520E2C" w:rsidRDefault="00216CCD" w:rsidP="003E0248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Могут объяснить изученные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 подобранных конкретных примерах;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лостная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216CCD" w:rsidRPr="00520E2C" w:rsidRDefault="00216CCD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134" w:type="dxa"/>
          </w:tcPr>
          <w:p w:rsidR="00216CCD" w:rsidRPr="003540AD" w:rsidRDefault="00E34484" w:rsidP="00ED2B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047" w:type="dxa"/>
          </w:tcPr>
          <w:p w:rsidR="00216CCD" w:rsidRPr="00520E2C" w:rsidRDefault="00216CCD" w:rsidP="00ED2B6B">
            <w:pPr>
              <w:rPr>
                <w:sz w:val="18"/>
                <w:szCs w:val="18"/>
              </w:rPr>
            </w:pPr>
          </w:p>
        </w:tc>
      </w:tr>
      <w:tr w:rsidR="00216CCD" w:rsidRPr="00520E2C" w:rsidTr="00ED2B6B">
        <w:tc>
          <w:tcPr>
            <w:tcW w:w="392" w:type="dxa"/>
          </w:tcPr>
          <w:p w:rsidR="00216CCD" w:rsidRPr="00520E2C" w:rsidRDefault="00216CCD" w:rsidP="00ED2B6B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</w:tcPr>
          <w:p w:rsidR="00216CCD" w:rsidRDefault="00216CCD" w:rsidP="00216CCD">
            <w:pPr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Повторение материала 10 класса</w:t>
            </w:r>
          </w:p>
          <w:p w:rsidR="00216CCD" w:rsidRPr="00520E2C" w:rsidRDefault="00216CCD" w:rsidP="00ED2B6B">
            <w:pPr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16CCD">
              <w:rPr>
                <w:rFonts w:ascii="Times New Roman" w:hAnsi="Times New Roman" w:cs="Times New Roman"/>
                <w:sz w:val="20"/>
                <w:szCs w:val="20"/>
              </w:rPr>
              <w:t>векторы в пространстве)</w:t>
            </w:r>
          </w:p>
        </w:tc>
        <w:tc>
          <w:tcPr>
            <w:tcW w:w="1381" w:type="dxa"/>
          </w:tcPr>
          <w:p w:rsidR="00216CCD" w:rsidRPr="00520E2C" w:rsidRDefault="00216CCD" w:rsidP="003E0248">
            <w:pPr>
              <w:spacing w:after="60" w:line="180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1170" w:type="dxa"/>
          </w:tcPr>
          <w:p w:rsidR="00216CCD" w:rsidRPr="00520E2C" w:rsidRDefault="00216CCD" w:rsidP="003E0248">
            <w:pPr>
              <w:spacing w:line="221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страция слай</w:t>
            </w: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лекции</w:t>
            </w:r>
          </w:p>
        </w:tc>
        <w:tc>
          <w:tcPr>
            <w:tcW w:w="1984" w:type="dxa"/>
          </w:tcPr>
          <w:p w:rsidR="00216CCD" w:rsidRPr="00520E2C" w:rsidRDefault="00216CCD" w:rsidP="003E0248">
            <w:pPr>
              <w:spacing w:line="221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позна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вательная, кол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лективная, пары смешанного со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 (сильный учит слабого)</w:t>
            </w:r>
          </w:p>
        </w:tc>
        <w:tc>
          <w:tcPr>
            <w:tcW w:w="2268" w:type="dxa"/>
          </w:tcPr>
          <w:p w:rsidR="00216CCD" w:rsidRPr="00520E2C" w:rsidRDefault="00216CCD" w:rsidP="00ED2B6B">
            <w:pPr>
              <w:spacing w:line="230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осуществ</w:t>
            </w:r>
            <w:r w:rsidRPr="00520E2C">
              <w:rPr>
                <w:rStyle w:val="25"/>
                <w:rFonts w:eastAsiaTheme="minorHAnsi"/>
              </w:rPr>
              <w:softHyphen/>
              <w:t xml:space="preserve">лять итоговый и пошаговый контроль по результату.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строить речевое высказывание в уст</w:t>
            </w:r>
            <w:r w:rsidRPr="00520E2C">
              <w:rPr>
                <w:rStyle w:val="25"/>
                <w:rFonts w:eastAsiaTheme="minorHAnsi"/>
              </w:rPr>
              <w:softHyphen/>
              <w:t xml:space="preserve">ной и письменной форме.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</w:t>
            </w:r>
            <w:r w:rsidRPr="00520E2C">
              <w:rPr>
                <w:rStyle w:val="25"/>
                <w:rFonts w:eastAsiaTheme="minorHAnsi"/>
              </w:rPr>
              <w:softHyphen/>
              <w:t>вать разные мнения и стре</w:t>
            </w:r>
            <w:r w:rsidRPr="00520E2C">
              <w:rPr>
                <w:rStyle w:val="25"/>
                <w:rFonts w:eastAsiaTheme="minorHAnsi"/>
              </w:rPr>
              <w:softHyphen/>
              <w:t>миться к координации раз</w:t>
            </w:r>
            <w:r w:rsidRPr="00520E2C">
              <w:rPr>
                <w:rStyle w:val="25"/>
                <w:rFonts w:eastAsiaTheme="minorHAnsi"/>
              </w:rPr>
              <w:softHyphen/>
              <w:t>личных позиций в сотрудни</w:t>
            </w:r>
            <w:r w:rsidRPr="00520E2C">
              <w:rPr>
                <w:rStyle w:val="25"/>
                <w:rFonts w:eastAsiaTheme="minorHAnsi"/>
              </w:rPr>
              <w:softHyphen/>
              <w:t>честве</w:t>
            </w:r>
          </w:p>
        </w:tc>
        <w:tc>
          <w:tcPr>
            <w:tcW w:w="2268" w:type="dxa"/>
            <w:vAlign w:val="bottom"/>
          </w:tcPr>
          <w:p w:rsidR="00216CCD" w:rsidRDefault="00216CCD" w:rsidP="00216C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Знать: вектор в пространстве, понятие коллинеарных, равных и </w:t>
            </w:r>
            <w:proofErr w:type="spellStart"/>
            <w:r w:rsidRPr="00315FEB">
              <w:rPr>
                <w:rFonts w:ascii="Times New Roman" w:hAnsi="Times New Roman"/>
                <w:sz w:val="20"/>
                <w:szCs w:val="20"/>
              </w:rPr>
              <w:t>компланарных</w:t>
            </w:r>
            <w:proofErr w:type="spell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векторов.</w:t>
            </w:r>
          </w:p>
          <w:p w:rsidR="00216CCD" w:rsidRDefault="00216CCD" w:rsidP="00ED2B6B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Уметь: откладывать вектор от точки, складывать и вычитать векторы, умножать вектор на число.</w:t>
            </w:r>
          </w:p>
          <w:p w:rsidR="00E70C84" w:rsidRDefault="00E70C84" w:rsidP="00ED2B6B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Default="00E70C84" w:rsidP="00ED2B6B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Pr="00520E2C" w:rsidRDefault="00E70C84" w:rsidP="00ED2B6B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6CCD" w:rsidRPr="00520E2C" w:rsidRDefault="00D974AA" w:rsidP="00216CCD">
            <w:pPr>
              <w:spacing w:line="230" w:lineRule="exact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объяснить изученные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 подобранных конкретных примерах;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216CCD" w:rsidRPr="00520E2C" w:rsidRDefault="00216CCD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134" w:type="dxa"/>
          </w:tcPr>
          <w:p w:rsidR="00216CCD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1047" w:type="dxa"/>
          </w:tcPr>
          <w:p w:rsidR="00216CCD" w:rsidRPr="00520E2C" w:rsidRDefault="00216CCD" w:rsidP="00ED2B6B">
            <w:pPr>
              <w:rPr>
                <w:sz w:val="18"/>
                <w:szCs w:val="18"/>
              </w:rPr>
            </w:pPr>
          </w:p>
        </w:tc>
      </w:tr>
      <w:tr w:rsidR="00216CCD" w:rsidRPr="00520E2C" w:rsidTr="00216CCD">
        <w:trPr>
          <w:trHeight w:val="4193"/>
        </w:trPr>
        <w:tc>
          <w:tcPr>
            <w:tcW w:w="392" w:type="dxa"/>
          </w:tcPr>
          <w:p w:rsidR="00216CCD" w:rsidRPr="00520E2C" w:rsidRDefault="00216CCD" w:rsidP="00ED2B6B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216CCD" w:rsidRDefault="00216CCD" w:rsidP="00216CCD">
            <w:pPr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Повторение материала 10 класса</w:t>
            </w:r>
          </w:p>
          <w:p w:rsidR="00216CCD" w:rsidRPr="00520E2C" w:rsidRDefault="00216CCD" w:rsidP="00216CCD">
            <w:pPr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16CCD">
              <w:rPr>
                <w:rFonts w:ascii="Times New Roman" w:hAnsi="Times New Roman" w:cs="Times New Roman"/>
                <w:sz w:val="20"/>
                <w:szCs w:val="20"/>
              </w:rPr>
              <w:t>векторы в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216CCD" w:rsidRPr="00520E2C" w:rsidRDefault="00216CCD" w:rsidP="003E0248">
            <w:pPr>
              <w:spacing w:after="60" w:line="180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1170" w:type="dxa"/>
          </w:tcPr>
          <w:p w:rsidR="00216CCD" w:rsidRPr="00520E2C" w:rsidRDefault="00216CCD" w:rsidP="003E0248">
            <w:pPr>
              <w:spacing w:line="221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страция слай</w:t>
            </w: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лекции</w:t>
            </w:r>
          </w:p>
        </w:tc>
        <w:tc>
          <w:tcPr>
            <w:tcW w:w="1984" w:type="dxa"/>
          </w:tcPr>
          <w:p w:rsidR="00216CCD" w:rsidRPr="00520E2C" w:rsidRDefault="00216CCD" w:rsidP="003E0248">
            <w:pPr>
              <w:spacing w:line="221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позна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вательная, кол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лективная, пары смешанного со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 (сильный учит слабого)</w:t>
            </w:r>
          </w:p>
        </w:tc>
        <w:tc>
          <w:tcPr>
            <w:tcW w:w="2268" w:type="dxa"/>
          </w:tcPr>
          <w:p w:rsidR="00216CCD" w:rsidRPr="00520E2C" w:rsidRDefault="00216CCD" w:rsidP="00ED2B6B">
            <w:pPr>
              <w:spacing w:line="230" w:lineRule="exact"/>
              <w:rPr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 xml:space="preserve">различать способ и результат действия.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ориенти</w:t>
            </w:r>
            <w:r w:rsidRPr="00520E2C">
              <w:rPr>
                <w:rStyle w:val="25"/>
                <w:rFonts w:eastAsiaTheme="minorHAnsi"/>
              </w:rPr>
              <w:softHyphen/>
              <w:t xml:space="preserve">роваться на разнообразие способов решения задач.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</w:t>
            </w:r>
            <w:r w:rsidRPr="00520E2C">
              <w:rPr>
                <w:rStyle w:val="25"/>
                <w:rFonts w:eastAsiaTheme="minorHAnsi"/>
              </w:rPr>
              <w:softHyphen/>
              <w:t>лировать действие партнера</w:t>
            </w:r>
          </w:p>
        </w:tc>
        <w:tc>
          <w:tcPr>
            <w:tcW w:w="2268" w:type="dxa"/>
            <w:vAlign w:val="bottom"/>
          </w:tcPr>
          <w:p w:rsidR="00216CCD" w:rsidRDefault="00216CCD" w:rsidP="00216C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понятие  скалярное произведение векторов на плоскости, формулы расстояния между точками на плоскости, середины отрезка, связь между векторами и координатами точек на плоскости.</w:t>
            </w:r>
          </w:p>
          <w:p w:rsidR="00216CCD" w:rsidRDefault="00216CCD" w:rsidP="00216C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скалярное произведение векторов на плоскости, применять формулы расстояния между точками на плоскости, середины отрезка</w:t>
            </w:r>
          </w:p>
          <w:p w:rsidR="00216CCD" w:rsidRPr="00520E2C" w:rsidRDefault="00216CCD" w:rsidP="00216CCD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6CCD" w:rsidRPr="00520E2C" w:rsidRDefault="00D974AA" w:rsidP="003E0248">
            <w:pPr>
              <w:spacing w:line="230" w:lineRule="exact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объяснить изученные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 подобранных конкретных примерах;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216CCD" w:rsidRPr="00520E2C" w:rsidRDefault="00216CCD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6CCD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1047" w:type="dxa"/>
          </w:tcPr>
          <w:p w:rsidR="00216CCD" w:rsidRPr="00520E2C" w:rsidRDefault="00216CCD" w:rsidP="00ED2B6B">
            <w:pPr>
              <w:rPr>
                <w:sz w:val="18"/>
                <w:szCs w:val="18"/>
              </w:rPr>
            </w:pPr>
          </w:p>
        </w:tc>
      </w:tr>
      <w:tr w:rsidR="00D974AA" w:rsidRPr="00520E2C" w:rsidTr="00ED2B6B">
        <w:tc>
          <w:tcPr>
            <w:tcW w:w="392" w:type="dxa"/>
          </w:tcPr>
          <w:p w:rsidR="00D974AA" w:rsidRPr="00520E2C" w:rsidRDefault="00D974AA" w:rsidP="00ED2B6B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974AA" w:rsidRPr="00520E2C" w:rsidRDefault="00D974AA" w:rsidP="00ED2B6B">
            <w:pPr>
              <w:spacing w:line="230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Прямоугольная система координат в простра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нстве. Координаты вектора</w:t>
            </w:r>
          </w:p>
        </w:tc>
        <w:tc>
          <w:tcPr>
            <w:tcW w:w="1381" w:type="dxa"/>
          </w:tcPr>
          <w:p w:rsidR="00D974AA" w:rsidRPr="00520E2C" w:rsidRDefault="00D974AA" w:rsidP="00D974AA">
            <w:pPr>
              <w:pStyle w:val="a9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Объяснительно-ил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люстративная</w:t>
            </w:r>
          </w:p>
        </w:tc>
        <w:tc>
          <w:tcPr>
            <w:tcW w:w="1170" w:type="dxa"/>
          </w:tcPr>
          <w:p w:rsidR="00D974AA" w:rsidRPr="00520E2C" w:rsidRDefault="00D974AA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Беседа, работа с кни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гой, упраж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</w:t>
            </w:r>
          </w:p>
        </w:tc>
        <w:tc>
          <w:tcPr>
            <w:tcW w:w="1984" w:type="dxa"/>
          </w:tcPr>
          <w:p w:rsidR="00D974AA" w:rsidRPr="00520E2C" w:rsidRDefault="00D974AA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Познаватель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ная, индивиду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альная, пары сменного со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</w:t>
            </w:r>
          </w:p>
        </w:tc>
        <w:tc>
          <w:tcPr>
            <w:tcW w:w="2268" w:type="dxa"/>
            <w:vAlign w:val="bottom"/>
          </w:tcPr>
          <w:p w:rsidR="00D974AA" w:rsidRPr="00520E2C" w:rsidRDefault="00D974AA" w:rsidP="00ED2B6B">
            <w:pPr>
              <w:spacing w:line="230" w:lineRule="exact"/>
              <w:rPr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вносить не</w:t>
            </w:r>
            <w:r w:rsidRPr="00520E2C">
              <w:rPr>
                <w:rStyle w:val="25"/>
                <w:rFonts w:eastAsiaTheme="minorHAnsi"/>
              </w:rPr>
              <w:softHyphen/>
              <w:t>обходимые коррективы в действие после его заверше</w:t>
            </w:r>
            <w:r w:rsidRPr="00520E2C">
              <w:rPr>
                <w:rStyle w:val="25"/>
                <w:rFonts w:eastAsiaTheme="minorHAnsi"/>
              </w:rPr>
              <w:softHyphen/>
              <w:t>ния на основе его и учета ха</w:t>
            </w:r>
            <w:r w:rsidRPr="00520E2C">
              <w:rPr>
                <w:rStyle w:val="25"/>
                <w:rFonts w:eastAsiaTheme="minorHAnsi"/>
              </w:rPr>
              <w:softHyphen/>
              <w:t xml:space="preserve">рактера сделанных ошибок.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lastRenderedPageBreak/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владеть общим приемом решения за</w:t>
            </w:r>
            <w:r w:rsidRPr="00520E2C">
              <w:rPr>
                <w:rStyle w:val="25"/>
                <w:rFonts w:eastAsiaTheme="minorHAnsi"/>
              </w:rPr>
              <w:softHyphen/>
              <w:t>дач.</w:t>
            </w:r>
          </w:p>
          <w:p w:rsidR="00D974AA" w:rsidRPr="00520E2C" w:rsidRDefault="00D974AA" w:rsidP="00ED2B6B">
            <w:pPr>
              <w:spacing w:line="230" w:lineRule="exact"/>
              <w:rPr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догова</w:t>
            </w:r>
            <w:r w:rsidRPr="00520E2C">
              <w:rPr>
                <w:rStyle w:val="25"/>
                <w:rFonts w:eastAsiaTheme="minorHAnsi"/>
              </w:rPr>
              <w:softHyphen/>
              <w:t>риваться и приходить к об</w:t>
            </w:r>
            <w:r w:rsidRPr="00520E2C">
              <w:rPr>
                <w:rStyle w:val="25"/>
                <w:rFonts w:eastAsiaTheme="minorHAnsi"/>
              </w:rPr>
              <w:softHyphen/>
              <w:t>щему решению совместной деятельности</w:t>
            </w:r>
          </w:p>
        </w:tc>
        <w:tc>
          <w:tcPr>
            <w:tcW w:w="2268" w:type="dxa"/>
          </w:tcPr>
          <w:p w:rsidR="00D974AA" w:rsidRPr="00315FEB" w:rsidRDefault="00D974AA" w:rsidP="00D974AA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Знать: Алгоритм разложения векторов по координатным векторам.</w:t>
            </w:r>
          </w:p>
          <w:p w:rsidR="00D974AA" w:rsidRPr="00520E2C" w:rsidRDefault="00D974AA" w:rsidP="00D974AA">
            <w:pPr>
              <w:spacing w:line="230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Уметь: строить точки по их координатам и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находить координаты точки, изображенной в заданной системе координат</w:t>
            </w:r>
          </w:p>
        </w:tc>
        <w:tc>
          <w:tcPr>
            <w:tcW w:w="1843" w:type="dxa"/>
          </w:tcPr>
          <w:p w:rsidR="00D974AA" w:rsidRPr="00520E2C" w:rsidRDefault="00D974AA" w:rsidP="00ED2B6B">
            <w:pPr>
              <w:spacing w:line="230" w:lineRule="exact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Могут объяснить изученные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мостоятельно подобранных конкретных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примерах;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D974AA" w:rsidRPr="00520E2C" w:rsidRDefault="00D974AA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Самообразование, практическая работа</w:t>
            </w:r>
          </w:p>
        </w:tc>
        <w:tc>
          <w:tcPr>
            <w:tcW w:w="1134" w:type="dxa"/>
          </w:tcPr>
          <w:p w:rsidR="00D974AA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1047" w:type="dxa"/>
          </w:tcPr>
          <w:p w:rsidR="00D974AA" w:rsidRPr="00520E2C" w:rsidRDefault="00D974AA" w:rsidP="00ED2B6B">
            <w:pPr>
              <w:rPr>
                <w:sz w:val="18"/>
                <w:szCs w:val="18"/>
              </w:rPr>
            </w:pPr>
          </w:p>
        </w:tc>
      </w:tr>
      <w:tr w:rsidR="00D974AA" w:rsidRPr="00520E2C" w:rsidTr="00ED2B6B">
        <w:tc>
          <w:tcPr>
            <w:tcW w:w="392" w:type="dxa"/>
          </w:tcPr>
          <w:p w:rsidR="00D974AA" w:rsidRPr="00520E2C" w:rsidRDefault="00D974AA" w:rsidP="00ED2B6B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93" w:type="dxa"/>
          </w:tcPr>
          <w:p w:rsidR="00D974AA" w:rsidRPr="00520E2C" w:rsidRDefault="00D974AA" w:rsidP="00ED2B6B">
            <w:pPr>
              <w:spacing w:line="245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381" w:type="dxa"/>
          </w:tcPr>
          <w:p w:rsidR="00D974AA" w:rsidRPr="00D974AA" w:rsidRDefault="00D974AA" w:rsidP="00ED2B6B">
            <w:pPr>
              <w:spacing w:after="1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AA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1170" w:type="dxa"/>
          </w:tcPr>
          <w:p w:rsidR="00D974AA" w:rsidRPr="00520E2C" w:rsidRDefault="00D974AA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Беседа, работа с кни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гой, упраж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</w:t>
            </w:r>
          </w:p>
        </w:tc>
        <w:tc>
          <w:tcPr>
            <w:tcW w:w="1984" w:type="dxa"/>
          </w:tcPr>
          <w:p w:rsidR="00D974AA" w:rsidRPr="00520E2C" w:rsidRDefault="00D974AA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Познаватель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ная, индивиду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альная, пары сменного со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</w:t>
            </w:r>
          </w:p>
        </w:tc>
        <w:tc>
          <w:tcPr>
            <w:tcW w:w="2268" w:type="dxa"/>
          </w:tcPr>
          <w:p w:rsidR="00D974AA" w:rsidRPr="00520E2C" w:rsidRDefault="00D974AA" w:rsidP="00ED2B6B">
            <w:pPr>
              <w:spacing w:line="245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осуществ</w:t>
            </w:r>
            <w:r w:rsidRPr="00520E2C">
              <w:rPr>
                <w:rStyle w:val="25"/>
                <w:rFonts w:eastAsiaTheme="minorHAnsi"/>
              </w:rPr>
              <w:softHyphen/>
              <w:t xml:space="preserve">лять итоговый и пошаговый контроль по результату.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строить речевое высказывание в уст</w:t>
            </w:r>
            <w:r w:rsidRPr="00520E2C">
              <w:rPr>
                <w:rStyle w:val="25"/>
                <w:rFonts w:eastAsiaTheme="minorHAnsi"/>
              </w:rPr>
              <w:softHyphen/>
              <w:t xml:space="preserve">ной и письменной форме.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</w:t>
            </w:r>
            <w:r w:rsidRPr="00520E2C">
              <w:rPr>
                <w:rStyle w:val="25"/>
                <w:rFonts w:eastAsiaTheme="minorHAnsi"/>
              </w:rPr>
              <w:softHyphen/>
              <w:t>вать разные мнения и стре</w:t>
            </w:r>
            <w:r w:rsidRPr="00520E2C">
              <w:rPr>
                <w:rStyle w:val="25"/>
                <w:rFonts w:eastAsiaTheme="minorHAnsi"/>
              </w:rPr>
              <w:softHyphen/>
              <w:t>миться к координации раз</w:t>
            </w:r>
            <w:r w:rsidRPr="00520E2C">
              <w:rPr>
                <w:rStyle w:val="25"/>
                <w:rFonts w:eastAsiaTheme="minorHAnsi"/>
              </w:rPr>
              <w:softHyphen/>
              <w:t>личных позиций в сотрудни</w:t>
            </w:r>
            <w:r w:rsidRPr="00520E2C">
              <w:rPr>
                <w:rStyle w:val="25"/>
                <w:rFonts w:eastAsiaTheme="minorHAnsi"/>
              </w:rPr>
              <w:softHyphen/>
              <w:t>честве</w:t>
            </w:r>
          </w:p>
        </w:tc>
        <w:tc>
          <w:tcPr>
            <w:tcW w:w="2268" w:type="dxa"/>
          </w:tcPr>
          <w:p w:rsidR="00E34484" w:rsidRDefault="00E34484" w:rsidP="00E344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Знают:</w:t>
            </w:r>
          </w:p>
          <w:p w:rsidR="00D974AA" w:rsidRPr="00315FEB" w:rsidRDefault="00E34484" w:rsidP="00E344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D974AA" w:rsidRPr="00315FEB">
              <w:rPr>
                <w:rFonts w:ascii="Times New Roman" w:hAnsi="Times New Roman"/>
                <w:sz w:val="20"/>
                <w:szCs w:val="20"/>
              </w:rPr>
              <w:t>лгоритмы разложения векторов по координатным векторам.</w:t>
            </w:r>
          </w:p>
          <w:p w:rsidR="00D974AA" w:rsidRPr="00520E2C" w:rsidRDefault="00E34484" w:rsidP="00E34484">
            <w:pPr>
              <w:spacing w:line="245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D974AA" w:rsidRPr="00315FEB">
              <w:rPr>
                <w:rFonts w:ascii="Times New Roman" w:hAnsi="Times New Roman"/>
                <w:sz w:val="20"/>
                <w:szCs w:val="20"/>
              </w:rPr>
              <w:t>: применять их при выполнении упражнений</w:t>
            </w:r>
          </w:p>
        </w:tc>
        <w:tc>
          <w:tcPr>
            <w:tcW w:w="1843" w:type="dxa"/>
          </w:tcPr>
          <w:p w:rsidR="00D974AA" w:rsidRPr="00520E2C" w:rsidRDefault="00D974AA" w:rsidP="00ED2B6B">
            <w:pPr>
              <w:spacing w:line="245" w:lineRule="exact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объяснить изученные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 подобранных конкретных примерах;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D974AA" w:rsidRPr="00520E2C" w:rsidRDefault="00D974AA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Самообразование, практическая работа</w:t>
            </w:r>
          </w:p>
        </w:tc>
        <w:tc>
          <w:tcPr>
            <w:tcW w:w="1134" w:type="dxa"/>
          </w:tcPr>
          <w:p w:rsidR="00D974AA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1047" w:type="dxa"/>
          </w:tcPr>
          <w:p w:rsidR="00D974AA" w:rsidRPr="00520E2C" w:rsidRDefault="00D974AA" w:rsidP="00ED2B6B">
            <w:pPr>
              <w:rPr>
                <w:sz w:val="18"/>
                <w:szCs w:val="18"/>
              </w:rPr>
            </w:pPr>
          </w:p>
        </w:tc>
      </w:tr>
      <w:tr w:rsidR="00D974AA" w:rsidRPr="00520E2C" w:rsidTr="003E0248">
        <w:tc>
          <w:tcPr>
            <w:tcW w:w="392" w:type="dxa"/>
          </w:tcPr>
          <w:p w:rsidR="00D974AA" w:rsidRPr="00520E2C" w:rsidRDefault="00D974AA" w:rsidP="00ED2B6B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974AA" w:rsidRPr="00520E2C" w:rsidRDefault="00D974AA" w:rsidP="00ED2B6B">
            <w:pPr>
              <w:spacing w:line="245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Координаты вектора. Действия над векторами.</w:t>
            </w:r>
          </w:p>
        </w:tc>
        <w:tc>
          <w:tcPr>
            <w:tcW w:w="1381" w:type="dxa"/>
          </w:tcPr>
          <w:p w:rsidR="00D974AA" w:rsidRPr="00D974AA" w:rsidRDefault="00D974AA" w:rsidP="00ED2B6B">
            <w:pPr>
              <w:spacing w:after="1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AA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170" w:type="dxa"/>
          </w:tcPr>
          <w:p w:rsidR="00D974AA" w:rsidRPr="00520E2C" w:rsidRDefault="00D974AA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кум,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альный опрос, работа с 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глядны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ми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собиями</w:t>
            </w:r>
          </w:p>
        </w:tc>
        <w:tc>
          <w:tcPr>
            <w:tcW w:w="1984" w:type="dxa"/>
          </w:tcPr>
          <w:p w:rsidR="00D974AA" w:rsidRPr="00520E2C" w:rsidRDefault="00D974AA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Рефлексивная, индивидуаль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ная, пары смен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</w:t>
            </w:r>
          </w:p>
        </w:tc>
        <w:tc>
          <w:tcPr>
            <w:tcW w:w="2268" w:type="dxa"/>
          </w:tcPr>
          <w:p w:rsidR="00D974AA" w:rsidRPr="00520E2C" w:rsidRDefault="00D974AA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троспективной оценки.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владеть 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щим приемом решения задач.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договари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ваться и приходить к общему решению</w:t>
            </w:r>
          </w:p>
        </w:tc>
        <w:tc>
          <w:tcPr>
            <w:tcW w:w="2268" w:type="dxa"/>
          </w:tcPr>
          <w:p w:rsidR="00D974AA" w:rsidRPr="00520E2C" w:rsidRDefault="00D974AA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Знают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основной теоре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тический материал по теме.</w:t>
            </w:r>
          </w:p>
          <w:p w:rsidR="00D974AA" w:rsidRPr="00520E2C" w:rsidRDefault="00D974AA" w:rsidP="00E344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Умеют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применять изу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</w:t>
            </w:r>
            <w:r w:rsidR="00E3448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484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к реше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простейших задач</w:t>
            </w:r>
          </w:p>
        </w:tc>
        <w:tc>
          <w:tcPr>
            <w:tcW w:w="1843" w:type="dxa"/>
          </w:tcPr>
          <w:p w:rsidR="00D974AA" w:rsidRPr="00520E2C" w:rsidRDefault="00D974AA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Умеют воспро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изводить изу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ченные правила и понятия, под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бирать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ты, соответ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ствующие реше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</w:tcPr>
          <w:p w:rsidR="00D974AA" w:rsidRPr="00520E2C" w:rsidRDefault="00E34484" w:rsidP="00E344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134" w:type="dxa"/>
          </w:tcPr>
          <w:p w:rsidR="00D974AA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1047" w:type="dxa"/>
          </w:tcPr>
          <w:p w:rsidR="00D974AA" w:rsidRPr="00520E2C" w:rsidRDefault="00D974AA" w:rsidP="00ED2B6B">
            <w:pPr>
              <w:rPr>
                <w:sz w:val="18"/>
                <w:szCs w:val="18"/>
              </w:rPr>
            </w:pPr>
          </w:p>
        </w:tc>
      </w:tr>
      <w:tr w:rsidR="00E34484" w:rsidRPr="00520E2C" w:rsidTr="00ED2B6B">
        <w:tc>
          <w:tcPr>
            <w:tcW w:w="392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34484" w:rsidRPr="00520E2C" w:rsidRDefault="00E34484" w:rsidP="00ED2B6B">
            <w:pPr>
              <w:spacing w:line="245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1381" w:type="dxa"/>
          </w:tcPr>
          <w:p w:rsidR="00E34484" w:rsidRPr="00D974AA" w:rsidRDefault="00E34484" w:rsidP="003E0248">
            <w:pPr>
              <w:spacing w:after="1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AA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1170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Беседа, работа с кни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гой, упраж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</w:t>
            </w:r>
          </w:p>
        </w:tc>
        <w:tc>
          <w:tcPr>
            <w:tcW w:w="1984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Познаватель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ная, индивиду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альная, пары сменного со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</w:t>
            </w:r>
          </w:p>
        </w:tc>
        <w:tc>
          <w:tcPr>
            <w:tcW w:w="2268" w:type="dxa"/>
          </w:tcPr>
          <w:p w:rsidR="00E34484" w:rsidRPr="00520E2C" w:rsidRDefault="00E34484" w:rsidP="003E0248">
            <w:pPr>
              <w:spacing w:line="245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осуществ</w:t>
            </w:r>
            <w:r w:rsidRPr="00520E2C">
              <w:rPr>
                <w:rStyle w:val="25"/>
                <w:rFonts w:eastAsiaTheme="minorHAnsi"/>
              </w:rPr>
              <w:softHyphen/>
              <w:t xml:space="preserve">лять итоговый и пошаговый контроль по результату.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строить речевое высказывание в уст</w:t>
            </w:r>
            <w:r w:rsidRPr="00520E2C">
              <w:rPr>
                <w:rStyle w:val="25"/>
                <w:rFonts w:eastAsiaTheme="minorHAnsi"/>
              </w:rPr>
              <w:softHyphen/>
              <w:t xml:space="preserve">ной и письменной форме.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</w:t>
            </w:r>
            <w:r w:rsidRPr="00520E2C">
              <w:rPr>
                <w:rStyle w:val="25"/>
                <w:rFonts w:eastAsiaTheme="minorHAnsi"/>
              </w:rPr>
              <w:softHyphen/>
              <w:t>вать разные мнения и стре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миться к </w:t>
            </w:r>
            <w:r w:rsidRPr="00520E2C">
              <w:rPr>
                <w:rStyle w:val="25"/>
                <w:rFonts w:eastAsiaTheme="minorHAnsi"/>
              </w:rPr>
              <w:lastRenderedPageBreak/>
              <w:t>координации раз</w:t>
            </w:r>
            <w:r w:rsidRPr="00520E2C">
              <w:rPr>
                <w:rStyle w:val="25"/>
                <w:rFonts w:eastAsiaTheme="minorHAnsi"/>
              </w:rPr>
              <w:softHyphen/>
              <w:t>личных позиций в сотрудни</w:t>
            </w:r>
            <w:r w:rsidRPr="00520E2C">
              <w:rPr>
                <w:rStyle w:val="25"/>
                <w:rFonts w:eastAsiaTheme="minorHAnsi"/>
              </w:rPr>
              <w:softHyphen/>
              <w:t>честве</w:t>
            </w:r>
          </w:p>
        </w:tc>
        <w:tc>
          <w:tcPr>
            <w:tcW w:w="2268" w:type="dxa"/>
          </w:tcPr>
          <w:p w:rsidR="00E34484" w:rsidRPr="00315FEB" w:rsidRDefault="00E34484" w:rsidP="00E344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Знают: признаки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коллине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арности</w:t>
            </w:r>
            <w:proofErr w:type="spell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315FEB">
              <w:rPr>
                <w:rFonts w:ascii="Times New Roman" w:hAnsi="Times New Roman"/>
                <w:sz w:val="20"/>
                <w:szCs w:val="20"/>
              </w:rPr>
              <w:t>компланарности</w:t>
            </w:r>
            <w:proofErr w:type="spell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 векторов</w:t>
            </w:r>
          </w:p>
          <w:p w:rsidR="00E34484" w:rsidRPr="00520E2C" w:rsidRDefault="00E34484" w:rsidP="00E34484">
            <w:pPr>
              <w:spacing w:line="245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Умеют: доказывать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коллине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арность</w:t>
            </w:r>
            <w:proofErr w:type="spell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15FEB">
              <w:rPr>
                <w:rFonts w:ascii="Times New Roman" w:hAnsi="Times New Roman"/>
                <w:sz w:val="20"/>
                <w:szCs w:val="20"/>
              </w:rPr>
              <w:t>компланарность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векторов при решении задач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34484" w:rsidRPr="00520E2C" w:rsidRDefault="00E34484" w:rsidP="00ED2B6B">
            <w:pPr>
              <w:spacing w:line="245" w:lineRule="exact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объяснить изученные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 подобранных конкретных примерах;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Самообразование, индивидуальная работа</w:t>
            </w:r>
          </w:p>
        </w:tc>
        <w:tc>
          <w:tcPr>
            <w:tcW w:w="1134" w:type="dxa"/>
          </w:tcPr>
          <w:p w:rsidR="00E34484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1047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</w:p>
        </w:tc>
      </w:tr>
      <w:tr w:rsidR="00E34484" w:rsidRPr="00520E2C" w:rsidTr="00ED2B6B">
        <w:tc>
          <w:tcPr>
            <w:tcW w:w="392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</w:tcPr>
          <w:p w:rsidR="00E34484" w:rsidRPr="00315FEB" w:rsidRDefault="00E34484" w:rsidP="00ED2B6B">
            <w:pPr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1381" w:type="dxa"/>
          </w:tcPr>
          <w:p w:rsidR="00E34484" w:rsidRPr="00D974AA" w:rsidRDefault="00E34484" w:rsidP="003E0248">
            <w:pPr>
              <w:spacing w:after="1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AA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170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кум,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альный опрос, работа с 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глядны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ми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собиями</w:t>
            </w:r>
          </w:p>
        </w:tc>
        <w:tc>
          <w:tcPr>
            <w:tcW w:w="1984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Рефлексивная, индивидуаль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ная, пары смен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</w:t>
            </w:r>
          </w:p>
        </w:tc>
        <w:tc>
          <w:tcPr>
            <w:tcW w:w="2268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троспективной оценки.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владеть 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щим приемом решения задач.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договари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ваться и приходить к общему решению</w:t>
            </w:r>
          </w:p>
        </w:tc>
        <w:tc>
          <w:tcPr>
            <w:tcW w:w="2268" w:type="dxa"/>
          </w:tcPr>
          <w:p w:rsidR="00E34484" w:rsidRPr="00315FEB" w:rsidRDefault="00E34484" w:rsidP="00E344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формулы координат середины отрезка, формулы длины вектора и расстояния между двумя точками.</w:t>
            </w:r>
          </w:p>
          <w:p w:rsidR="00E34484" w:rsidRPr="00520E2C" w:rsidRDefault="00E34484" w:rsidP="00E34484">
            <w:pPr>
              <w:spacing w:line="245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применять указанные формулы для решения стереометрических задач координатно-векторным методом.</w:t>
            </w:r>
          </w:p>
        </w:tc>
        <w:tc>
          <w:tcPr>
            <w:tcW w:w="1843" w:type="dxa"/>
          </w:tcPr>
          <w:p w:rsidR="00E34484" w:rsidRPr="00520E2C" w:rsidRDefault="00E34484" w:rsidP="00ED2B6B">
            <w:pPr>
              <w:spacing w:line="245" w:lineRule="exact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Умеют воспро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изводить изу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ченные правила и понятия, под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бирать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ты, соответ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ствующие реше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Самообразование, индивидуальная работа</w:t>
            </w:r>
          </w:p>
        </w:tc>
        <w:tc>
          <w:tcPr>
            <w:tcW w:w="1134" w:type="dxa"/>
          </w:tcPr>
          <w:p w:rsidR="00E34484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1047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</w:p>
        </w:tc>
      </w:tr>
      <w:tr w:rsidR="00E34484" w:rsidRPr="00520E2C" w:rsidTr="00ED2B6B">
        <w:tc>
          <w:tcPr>
            <w:tcW w:w="392" w:type="dxa"/>
          </w:tcPr>
          <w:p w:rsidR="00E34484" w:rsidRDefault="00E34484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34484" w:rsidRPr="00315FEB" w:rsidRDefault="00E34484" w:rsidP="00ED2B6B">
            <w:pPr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1381" w:type="dxa"/>
          </w:tcPr>
          <w:p w:rsidR="00E34484" w:rsidRPr="00D974AA" w:rsidRDefault="00E34484" w:rsidP="003E0248">
            <w:pPr>
              <w:spacing w:after="1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AA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170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кум,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альный опрос, работа с 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глядны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ми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собиями</w:t>
            </w:r>
          </w:p>
        </w:tc>
        <w:tc>
          <w:tcPr>
            <w:tcW w:w="1984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Рефлексивная, индивидуаль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ная, пары смен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</w:t>
            </w:r>
          </w:p>
        </w:tc>
        <w:tc>
          <w:tcPr>
            <w:tcW w:w="2268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троспективной оценки.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владеть 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щим приемом решения задач.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договари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ваться и приходить к общему решению</w:t>
            </w:r>
          </w:p>
        </w:tc>
        <w:tc>
          <w:tcPr>
            <w:tcW w:w="2268" w:type="dxa"/>
          </w:tcPr>
          <w:p w:rsidR="00E34484" w:rsidRPr="00315FEB" w:rsidRDefault="00E34484" w:rsidP="003E024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формулы координат середины отрезка, формулы длины вектора и расстояния между двумя точками.</w:t>
            </w:r>
          </w:p>
          <w:p w:rsidR="00E34484" w:rsidRPr="00520E2C" w:rsidRDefault="00E34484" w:rsidP="003E0248">
            <w:pPr>
              <w:spacing w:line="245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применять указанные формулы для решения стереометрических задач координатно-векторным методом.</w:t>
            </w:r>
          </w:p>
        </w:tc>
        <w:tc>
          <w:tcPr>
            <w:tcW w:w="1843" w:type="dxa"/>
          </w:tcPr>
          <w:p w:rsidR="00E34484" w:rsidRPr="00520E2C" w:rsidRDefault="00E34484" w:rsidP="003E0248">
            <w:pPr>
              <w:spacing w:line="245" w:lineRule="exact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Умеют воспро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изводить изу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ченные правила и понятия, под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бирать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ты, соответ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ствующие реше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Самообразование, индивидуальная работа</w:t>
            </w:r>
          </w:p>
        </w:tc>
        <w:tc>
          <w:tcPr>
            <w:tcW w:w="1134" w:type="dxa"/>
          </w:tcPr>
          <w:p w:rsidR="00E34484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1047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</w:p>
        </w:tc>
      </w:tr>
      <w:tr w:rsidR="00E34484" w:rsidRPr="00520E2C" w:rsidTr="00ED2B6B">
        <w:tc>
          <w:tcPr>
            <w:tcW w:w="392" w:type="dxa"/>
          </w:tcPr>
          <w:p w:rsidR="00E34484" w:rsidRDefault="00E34484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E34484" w:rsidRPr="00315FEB" w:rsidRDefault="00E34484" w:rsidP="00ED2B6B">
            <w:pPr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1381" w:type="dxa"/>
          </w:tcPr>
          <w:p w:rsidR="00E34484" w:rsidRPr="00D974AA" w:rsidRDefault="00E34484" w:rsidP="003E0248">
            <w:pPr>
              <w:spacing w:after="12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AA"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170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кум,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альный опрос, работа с 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глядны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ми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собиями</w:t>
            </w:r>
          </w:p>
        </w:tc>
        <w:tc>
          <w:tcPr>
            <w:tcW w:w="1984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Рефлексивная, индивидуаль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ная, пары смен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</w:t>
            </w:r>
          </w:p>
        </w:tc>
        <w:tc>
          <w:tcPr>
            <w:tcW w:w="2268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троспективной оценки.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владеть 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щим приемом решения задач.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договари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ваться и приходить к общему решению</w:t>
            </w:r>
          </w:p>
        </w:tc>
        <w:tc>
          <w:tcPr>
            <w:tcW w:w="2268" w:type="dxa"/>
          </w:tcPr>
          <w:p w:rsidR="00E34484" w:rsidRPr="00315FEB" w:rsidRDefault="00E34484" w:rsidP="003E024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формулы координат середины отрезка, формулы длины вектора и расстояния между двумя точками.</w:t>
            </w:r>
          </w:p>
          <w:p w:rsidR="00E34484" w:rsidRPr="00520E2C" w:rsidRDefault="00E34484" w:rsidP="003E0248">
            <w:pPr>
              <w:spacing w:line="245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применять указанные формулы для решения стереометрических задач координатно-векторным методом.</w:t>
            </w:r>
          </w:p>
        </w:tc>
        <w:tc>
          <w:tcPr>
            <w:tcW w:w="1843" w:type="dxa"/>
          </w:tcPr>
          <w:p w:rsidR="00E34484" w:rsidRPr="00520E2C" w:rsidRDefault="00E34484" w:rsidP="003E0248">
            <w:pPr>
              <w:spacing w:line="245" w:lineRule="exact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Умеют воспро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изводить изу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ченные правила и понятия, под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бирать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ты, соответ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ствующие реше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</w:tcPr>
          <w:p w:rsidR="00E34484" w:rsidRPr="00520E2C" w:rsidRDefault="00E344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Самообразование, индивидуальная работа</w:t>
            </w:r>
          </w:p>
        </w:tc>
        <w:tc>
          <w:tcPr>
            <w:tcW w:w="1134" w:type="dxa"/>
          </w:tcPr>
          <w:p w:rsidR="00E34484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1047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</w:p>
        </w:tc>
      </w:tr>
      <w:tr w:rsidR="00E34484" w:rsidRPr="00520E2C" w:rsidTr="003E0248">
        <w:tc>
          <w:tcPr>
            <w:tcW w:w="392" w:type="dxa"/>
          </w:tcPr>
          <w:p w:rsidR="00E34484" w:rsidRDefault="00E34484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34484" w:rsidRPr="00315FEB" w:rsidRDefault="00E34484" w:rsidP="00E344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1 </w:t>
            </w:r>
          </w:p>
          <w:p w:rsidR="00E34484" w:rsidRPr="00315FEB" w:rsidRDefault="00E34484" w:rsidP="00E34484">
            <w:pPr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«Координаты точки и координаты вектора»</w:t>
            </w:r>
          </w:p>
        </w:tc>
        <w:tc>
          <w:tcPr>
            <w:tcW w:w="1381" w:type="dxa"/>
          </w:tcPr>
          <w:p w:rsidR="00E34484" w:rsidRPr="00520E2C" w:rsidRDefault="00E344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Письменная</w:t>
            </w:r>
          </w:p>
          <w:p w:rsidR="00E34484" w:rsidRPr="00520E2C" w:rsidRDefault="00E344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кон</w:t>
            </w:r>
            <w:r w:rsidRPr="00520E2C">
              <w:rPr>
                <w:rStyle w:val="25"/>
                <w:rFonts w:eastAsiaTheme="minorHAnsi"/>
              </w:rPr>
              <w:softHyphen/>
              <w:t>трольная</w:t>
            </w:r>
          </w:p>
          <w:p w:rsidR="00E34484" w:rsidRPr="00520E2C" w:rsidRDefault="00E344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работа</w:t>
            </w:r>
          </w:p>
        </w:tc>
        <w:tc>
          <w:tcPr>
            <w:tcW w:w="1170" w:type="dxa"/>
          </w:tcPr>
          <w:p w:rsidR="00E34484" w:rsidRPr="00520E2C" w:rsidRDefault="00E34484" w:rsidP="003E0248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Упраж</w:t>
            </w:r>
            <w:r w:rsidRPr="00520E2C">
              <w:rPr>
                <w:rStyle w:val="25"/>
                <w:rFonts w:eastAsiaTheme="minorHAnsi"/>
              </w:rPr>
              <w:softHyphen/>
              <w:t>нения,</w:t>
            </w:r>
          </w:p>
          <w:p w:rsidR="00E34484" w:rsidRPr="00520E2C" w:rsidRDefault="00E34484" w:rsidP="00E34484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практи</w:t>
            </w:r>
            <w:r w:rsidRPr="00520E2C">
              <w:rPr>
                <w:rStyle w:val="25"/>
                <w:rFonts w:eastAsiaTheme="minorHAnsi"/>
              </w:rPr>
              <w:softHyphen/>
              <w:t>кум</w:t>
            </w:r>
          </w:p>
        </w:tc>
        <w:tc>
          <w:tcPr>
            <w:tcW w:w="1984" w:type="dxa"/>
          </w:tcPr>
          <w:p w:rsidR="00E34484" w:rsidRPr="00520E2C" w:rsidRDefault="00E34484" w:rsidP="003E0248">
            <w:pPr>
              <w:spacing w:line="22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ин</w:t>
            </w:r>
            <w:r w:rsidRPr="00520E2C">
              <w:rPr>
                <w:rStyle w:val="25"/>
                <w:rFonts w:eastAsiaTheme="minorHAnsi"/>
              </w:rPr>
              <w:softHyphen/>
              <w:t>дивидуальная Л</w:t>
            </w:r>
          </w:p>
        </w:tc>
        <w:tc>
          <w:tcPr>
            <w:tcW w:w="2268" w:type="dxa"/>
          </w:tcPr>
          <w:p w:rsidR="00E34484" w:rsidRPr="00520E2C" w:rsidRDefault="00E344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оценивать пра</w:t>
            </w:r>
            <w:r w:rsidRPr="00520E2C">
              <w:rPr>
                <w:rStyle w:val="25"/>
                <w:rFonts w:eastAsiaTheme="minorHAnsi"/>
              </w:rPr>
              <w:softHyphen/>
              <w:t>вильность выполнения дей</w:t>
            </w:r>
            <w:r w:rsidRPr="00520E2C">
              <w:rPr>
                <w:rStyle w:val="25"/>
                <w:rFonts w:eastAsiaTheme="minorHAnsi"/>
              </w:rPr>
              <w:softHyphen/>
              <w:t>ствия на уровне адекватной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троспективной оценки.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lastRenderedPageBreak/>
              <w:t>владеть об</w:t>
            </w:r>
            <w:r w:rsidRPr="00520E2C">
              <w:rPr>
                <w:rStyle w:val="25"/>
                <w:rFonts w:eastAsiaTheme="minorHAnsi"/>
              </w:rPr>
              <w:softHyphen/>
              <w:t>щим приемом решения задач</w:t>
            </w:r>
          </w:p>
        </w:tc>
        <w:tc>
          <w:tcPr>
            <w:tcW w:w="2268" w:type="dxa"/>
            <w:vAlign w:val="bottom"/>
          </w:tcPr>
          <w:p w:rsidR="00E34484" w:rsidRPr="00520E2C" w:rsidRDefault="00E344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 xml:space="preserve">Учащиеся </w:t>
            </w:r>
            <w:r w:rsidRPr="00520E2C">
              <w:rPr>
                <w:rStyle w:val="23"/>
                <w:sz w:val="18"/>
                <w:szCs w:val="18"/>
              </w:rPr>
              <w:t>демонстри</w:t>
            </w:r>
            <w:r w:rsidRPr="00520E2C">
              <w:rPr>
                <w:rStyle w:val="23"/>
                <w:sz w:val="18"/>
                <w:szCs w:val="18"/>
              </w:rPr>
              <w:softHyphen/>
              <w:t xml:space="preserve">руют </w:t>
            </w:r>
            <w:r w:rsidRPr="00520E2C">
              <w:rPr>
                <w:rStyle w:val="25"/>
                <w:rFonts w:eastAsiaTheme="minorHAnsi"/>
              </w:rPr>
              <w:t>теоретические зна</w:t>
            </w:r>
            <w:r w:rsidRPr="00520E2C">
              <w:rPr>
                <w:rStyle w:val="25"/>
                <w:rFonts w:eastAsiaTheme="minorHAnsi"/>
              </w:rPr>
              <w:softHyphen/>
              <w:t xml:space="preserve">ния и практические навыки по теме. </w:t>
            </w:r>
            <w:r w:rsidRPr="00520E2C">
              <w:rPr>
                <w:rStyle w:val="23"/>
                <w:sz w:val="18"/>
                <w:szCs w:val="18"/>
              </w:rPr>
              <w:t xml:space="preserve">Владеют </w:t>
            </w:r>
            <w:r w:rsidRPr="00520E2C">
              <w:rPr>
                <w:rStyle w:val="25"/>
                <w:rFonts w:eastAsiaTheme="minorHAnsi"/>
              </w:rPr>
              <w:t>навыками кон</w:t>
            </w:r>
            <w:r w:rsidRPr="00520E2C">
              <w:rPr>
                <w:rStyle w:val="25"/>
                <w:rFonts w:eastAsiaTheme="minorHAnsi"/>
              </w:rPr>
              <w:softHyphen/>
              <w:t>троля и оценки своей де</w:t>
            </w:r>
            <w:r w:rsidRPr="00520E2C">
              <w:rPr>
                <w:rStyle w:val="25"/>
                <w:rFonts w:eastAsiaTheme="minorHAnsi"/>
              </w:rPr>
              <w:softHyphen/>
            </w:r>
            <w:r w:rsidRPr="00520E2C">
              <w:rPr>
                <w:rStyle w:val="25"/>
                <w:rFonts w:eastAsiaTheme="minorHAnsi"/>
              </w:rPr>
              <w:lastRenderedPageBreak/>
              <w:t>ятельности.</w:t>
            </w:r>
          </w:p>
          <w:p w:rsidR="00E34484" w:rsidRPr="00520E2C" w:rsidRDefault="00E34484" w:rsidP="003E0248">
            <w:pPr>
              <w:spacing w:line="216" w:lineRule="exact"/>
              <w:jc w:val="both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Могут </w:t>
            </w:r>
            <w:r w:rsidRPr="00520E2C">
              <w:rPr>
                <w:rStyle w:val="25"/>
                <w:rFonts w:eastAsiaTheme="minorHAnsi"/>
              </w:rPr>
              <w:t>самостоятельно выбрать рациональный способ решения задачи</w:t>
            </w:r>
          </w:p>
        </w:tc>
        <w:tc>
          <w:tcPr>
            <w:tcW w:w="1843" w:type="dxa"/>
          </w:tcPr>
          <w:p w:rsidR="00E34484" w:rsidRPr="00520E2C" w:rsidRDefault="00E344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Могут оформ</w:t>
            </w:r>
            <w:r w:rsidRPr="00520E2C">
              <w:rPr>
                <w:rStyle w:val="25"/>
                <w:rFonts w:eastAsiaTheme="minorHAnsi"/>
              </w:rPr>
              <w:softHyphen/>
              <w:t>лять решения, выполнять пере</w:t>
            </w:r>
            <w:r w:rsidRPr="00520E2C">
              <w:rPr>
                <w:rStyle w:val="25"/>
                <w:rFonts w:eastAsiaTheme="minorHAnsi"/>
              </w:rPr>
              <w:softHyphen/>
              <w:t>нос ранее усво</w:t>
            </w:r>
            <w:r w:rsidRPr="00520E2C">
              <w:rPr>
                <w:rStyle w:val="25"/>
                <w:rFonts w:eastAsiaTheme="minorHAnsi"/>
              </w:rPr>
              <w:softHyphen/>
              <w:t>енных способов действий; пред</w:t>
            </w:r>
            <w:r w:rsidRPr="00520E2C">
              <w:rPr>
                <w:rStyle w:val="25"/>
                <w:rFonts w:eastAsiaTheme="minorHAnsi"/>
              </w:rPr>
              <w:softHyphen/>
              <w:t>метная 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E34484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Дифференцированная работа</w:t>
            </w:r>
          </w:p>
        </w:tc>
        <w:tc>
          <w:tcPr>
            <w:tcW w:w="1134" w:type="dxa"/>
          </w:tcPr>
          <w:p w:rsidR="00E34484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1047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</w:p>
        </w:tc>
      </w:tr>
      <w:tr w:rsidR="00E34484" w:rsidRPr="00520E2C" w:rsidTr="00ED2B6B">
        <w:tc>
          <w:tcPr>
            <w:tcW w:w="15614" w:type="dxa"/>
            <w:gridSpan w:val="11"/>
          </w:tcPr>
          <w:p w:rsidR="00E34484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§2. Скалярное произведение векторов (4 часа)</w:t>
            </w:r>
          </w:p>
        </w:tc>
      </w:tr>
      <w:tr w:rsidR="00E34484" w:rsidRPr="00520E2C" w:rsidTr="00ED2B6B">
        <w:tc>
          <w:tcPr>
            <w:tcW w:w="5920" w:type="dxa"/>
            <w:gridSpan w:val="5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4E5E98">
              <w:rPr>
                <w:rFonts w:ascii="Times New Roman" w:hAnsi="Times New Roman" w:cs="Times New Roman"/>
                <w:sz w:val="18"/>
                <w:szCs w:val="18"/>
              </w:rPr>
              <w:t>ели учащихся: изучить модуль «</w:t>
            </w:r>
            <w:r w:rsidR="004E5E98" w:rsidRPr="00315FEB">
              <w:rPr>
                <w:rFonts w:ascii="Times New Roman" w:hAnsi="Times New Roman"/>
                <w:color w:val="000000"/>
                <w:sz w:val="20"/>
                <w:szCs w:val="20"/>
              </w:rPr>
              <w:t>Скалярное произведение векторов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»  и получить последовательную систему математических знаний, необходи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мых, для изучения школьных естественнонаучных дисциплин на профильном уровне.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Для этого необходимо:</w:t>
            </w:r>
          </w:p>
          <w:p w:rsidR="00E34484" w:rsidRPr="00520E2C" w:rsidRDefault="00E34484" w:rsidP="004E5E98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b w:val="0"/>
                <w:bCs w:val="0"/>
                <w:sz w:val="18"/>
                <w:szCs w:val="18"/>
              </w:rPr>
              <w:t xml:space="preserve">иметь представление </w:t>
            </w:r>
            <w:r w:rsidR="004E5E98">
              <w:rPr>
                <w:rFonts w:ascii="Times New Roman" w:hAnsi="Times New Roman" w:cs="Times New Roman"/>
                <w:sz w:val="18"/>
                <w:szCs w:val="18"/>
              </w:rPr>
              <w:t>о предмете «</w:t>
            </w:r>
            <w:r w:rsidR="004E5E98">
              <w:rPr>
                <w:rFonts w:ascii="Times New Roman" w:hAnsi="Times New Roman"/>
                <w:color w:val="000000"/>
                <w:sz w:val="20"/>
                <w:szCs w:val="20"/>
              </w:rPr>
              <w:t>скалярном произведении</w:t>
            </w:r>
            <w:r w:rsidR="004E5E98" w:rsidRPr="00315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векторов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4E5E98">
              <w:rPr>
                <w:rFonts w:ascii="Times New Roman" w:hAnsi="Times New Roman" w:cs="Times New Roman"/>
                <w:sz w:val="18"/>
                <w:szCs w:val="18"/>
              </w:rPr>
              <w:t xml:space="preserve">знать формулу скалярного произведения векторов в координатах, условие перпендикулярности векторов, уметь применять полученные знания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при решении задач</w:t>
            </w:r>
          </w:p>
        </w:tc>
        <w:tc>
          <w:tcPr>
            <w:tcW w:w="9694" w:type="dxa"/>
            <w:gridSpan w:val="6"/>
          </w:tcPr>
          <w:p w:rsidR="00E34484" w:rsidRPr="00520E2C" w:rsidRDefault="00E34484" w:rsidP="00ED2B6B">
            <w:pPr>
              <w:pStyle w:val="a9"/>
              <w:rPr>
                <w:rStyle w:val="2105pt"/>
                <w:rFonts w:eastAsiaTheme="minorHAnsi"/>
                <w:b w:val="0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b w:val="0"/>
                <w:i/>
                <w:sz w:val="18"/>
                <w:szCs w:val="18"/>
              </w:rPr>
              <w:t xml:space="preserve">Цели учителя: </w:t>
            </w:r>
            <w:r w:rsidRPr="00520E2C">
              <w:rPr>
                <w:rStyle w:val="2105pt"/>
                <w:rFonts w:eastAsiaTheme="minorHAnsi"/>
                <w:b w:val="0"/>
                <w:sz w:val="18"/>
                <w:szCs w:val="18"/>
              </w:rPr>
              <w:t>создать условия учащимся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для формирования представлений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5E98">
              <w:rPr>
                <w:rFonts w:ascii="Times New Roman" w:hAnsi="Times New Roman" w:cs="Times New Roman"/>
                <w:sz w:val="18"/>
                <w:szCs w:val="18"/>
              </w:rPr>
              <w:t xml:space="preserve"> предмете «</w:t>
            </w:r>
            <w:r w:rsidR="004E5E98">
              <w:rPr>
                <w:rFonts w:ascii="Times New Roman" w:hAnsi="Times New Roman"/>
                <w:color w:val="000000"/>
                <w:sz w:val="20"/>
                <w:szCs w:val="20"/>
              </w:rPr>
              <w:t>скалярном произведении</w:t>
            </w:r>
            <w:r w:rsidR="004E5E98" w:rsidRPr="00315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векторов</w:t>
            </w:r>
            <w:r w:rsidR="004E5E98"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4E5E98">
              <w:rPr>
                <w:rFonts w:ascii="Times New Roman" w:hAnsi="Times New Roman" w:cs="Times New Roman"/>
                <w:sz w:val="18"/>
                <w:szCs w:val="18"/>
              </w:rPr>
              <w:t>знать формулу скалярного произведения векторов в координатах, условие перпендикулярности векторов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E5E98" w:rsidRPr="00520E2C" w:rsidRDefault="00E34484" w:rsidP="004E5E9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формирования умений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применять</w:t>
            </w:r>
            <w:r w:rsidR="004E5E98">
              <w:rPr>
                <w:rFonts w:ascii="Times New Roman" w:hAnsi="Times New Roman" w:cs="Times New Roman"/>
                <w:sz w:val="18"/>
                <w:szCs w:val="18"/>
              </w:rPr>
              <w:t xml:space="preserve"> формулы скалярного произведения векторов по определению и в координатах, условие перпендикулярности векторов</w:t>
            </w:r>
            <w:r w:rsidR="004E5E98"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овладения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приёмами</w:t>
            </w:r>
            <w:r w:rsidR="004E5E9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правильной математической записи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развития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пространственного мышления</w:t>
            </w:r>
          </w:p>
        </w:tc>
      </w:tr>
      <w:tr w:rsidR="00E34484" w:rsidRPr="00520E2C" w:rsidTr="00ED2B6B">
        <w:tc>
          <w:tcPr>
            <w:tcW w:w="392" w:type="dxa"/>
          </w:tcPr>
          <w:p w:rsidR="00E34484" w:rsidRPr="00520E2C" w:rsidRDefault="00E70C84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344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1381" w:type="dxa"/>
          </w:tcPr>
          <w:p w:rsidR="00E34484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Объяс</w:t>
            </w:r>
            <w:r w:rsidR="00E34484" w:rsidRPr="00520E2C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r w:rsidR="00E34484" w:rsidRPr="00520E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4484" w:rsidRPr="00520E2C" w:rsidRDefault="004E5E98" w:rsidP="004E5E9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но-илюстра</w:t>
            </w:r>
            <w:r w:rsidR="00E34484" w:rsidRPr="00520E2C">
              <w:rPr>
                <w:rFonts w:ascii="Times New Roman" w:hAnsi="Times New Roman" w:cs="Times New Roman"/>
                <w:sz w:val="18"/>
                <w:szCs w:val="18"/>
              </w:rPr>
              <w:t>тивная</w:t>
            </w:r>
            <w:proofErr w:type="spellEnd"/>
          </w:p>
        </w:tc>
        <w:tc>
          <w:tcPr>
            <w:tcW w:w="1170" w:type="dxa"/>
          </w:tcPr>
          <w:p w:rsidR="00E344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Беседа, работа с кни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гой, упраж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</w:t>
            </w:r>
          </w:p>
        </w:tc>
        <w:tc>
          <w:tcPr>
            <w:tcW w:w="1984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позна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вательная,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дивидуальная по уровню раз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интел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лекта</w:t>
            </w:r>
          </w:p>
        </w:tc>
        <w:tc>
          <w:tcPr>
            <w:tcW w:w="2268" w:type="dxa"/>
            <w:vAlign w:val="bottom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троль по результату.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и класси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фикацию по заданным крите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риям.</w:t>
            </w:r>
          </w:p>
          <w:p w:rsidR="00E70C84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договари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ваться и приходить к общему решению совместной деятель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ности, в том числе в ситуации столкновения интересов</w:t>
            </w:r>
          </w:p>
          <w:p w:rsidR="00E70C84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C84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0C84" w:rsidRPr="00315FEB" w:rsidRDefault="00E70C84" w:rsidP="00E70C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представление об угле между векторами, скалярном квадрате вектора.</w:t>
            </w:r>
          </w:p>
          <w:p w:rsidR="00E34484" w:rsidRPr="00520E2C" w:rsidRDefault="00E70C84" w:rsidP="00E70C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вычислять скалярное произведение в координатах и как произведение длин векторов на косинус угла между ними; находить угол между векторами по их координатам; применять формулы вычисления угла 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прямыми.</w:t>
            </w:r>
          </w:p>
        </w:tc>
        <w:tc>
          <w:tcPr>
            <w:tcW w:w="1843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объяснить изученные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 подобранных конкретных примерах;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E34484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Гл.  </w:t>
            </w:r>
            <w:r w:rsidR="00E34484" w:rsidRPr="00520E2C">
              <w:rPr>
                <w:rFonts w:ascii="Times New Roman" w:hAnsi="Times New Roman" w:cs="Times New Roman"/>
                <w:sz w:val="18"/>
                <w:szCs w:val="18"/>
              </w:rPr>
              <w:t>самообразование</w:t>
            </w:r>
          </w:p>
        </w:tc>
        <w:tc>
          <w:tcPr>
            <w:tcW w:w="1134" w:type="dxa"/>
          </w:tcPr>
          <w:p w:rsidR="00E344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1047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</w:p>
        </w:tc>
      </w:tr>
      <w:tr w:rsidR="00E34484" w:rsidRPr="00520E2C" w:rsidTr="00ED2B6B">
        <w:tc>
          <w:tcPr>
            <w:tcW w:w="392" w:type="dxa"/>
          </w:tcPr>
          <w:p w:rsidR="00E34484" w:rsidRPr="00520E2C" w:rsidRDefault="00E70C84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E344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1381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дуктив</w:t>
            </w:r>
            <w:proofErr w:type="spell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70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Беседа, работа с кни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гой, упраж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</w:t>
            </w:r>
          </w:p>
        </w:tc>
        <w:tc>
          <w:tcPr>
            <w:tcW w:w="1984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Познаватель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ная, индивиду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альная, пары сменного со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</w:t>
            </w:r>
          </w:p>
        </w:tc>
        <w:tc>
          <w:tcPr>
            <w:tcW w:w="2268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троспективной оценки.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чевое высказывание в устной и письменной форме.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E70C84" w:rsidRPr="00315FEB" w:rsidRDefault="00E70C84" w:rsidP="00E70C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представление об угле между векторами, скалярном квадрате вектора.</w:t>
            </w:r>
          </w:p>
          <w:p w:rsidR="00E34484" w:rsidRPr="00520E2C" w:rsidRDefault="00E70C84" w:rsidP="00E70C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вычислять скалярное произведение в координатах и как произведение длин векторов на косинус угла между ними; находить угол между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векторами по их координатам; применять формулы вычисления угла 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прямыми.</w:t>
            </w:r>
          </w:p>
        </w:tc>
        <w:tc>
          <w:tcPr>
            <w:tcW w:w="1843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Могут объяснить изученные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на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 подобранных конкретных примерах;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E34484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Гл. </w:t>
            </w:r>
            <w:r w:rsidR="00E34484" w:rsidRPr="00520E2C">
              <w:rPr>
                <w:rFonts w:ascii="Times New Roman" w:hAnsi="Times New Roman" w:cs="Times New Roman"/>
                <w:sz w:val="18"/>
                <w:szCs w:val="18"/>
              </w:rPr>
              <w:t>творческое задание группам</w:t>
            </w:r>
          </w:p>
        </w:tc>
        <w:tc>
          <w:tcPr>
            <w:tcW w:w="1134" w:type="dxa"/>
          </w:tcPr>
          <w:p w:rsidR="00E344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1047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</w:p>
        </w:tc>
      </w:tr>
      <w:tr w:rsidR="00E34484" w:rsidRPr="00520E2C" w:rsidTr="00ED2B6B">
        <w:tc>
          <w:tcPr>
            <w:tcW w:w="392" w:type="dxa"/>
          </w:tcPr>
          <w:p w:rsidR="00E34484" w:rsidRPr="00520E2C" w:rsidRDefault="00E70C84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3" w:type="dxa"/>
            <w:vAlign w:val="bottom"/>
          </w:tcPr>
          <w:p w:rsidR="00E70C84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Вычисление углов между прямыми и плоскостями.</w:t>
            </w:r>
          </w:p>
          <w:p w:rsidR="00E70C84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Pr="00315FEB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Pr="00315FEB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блемное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170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Проблемные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984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позна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вательная, кол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лективная, пары смешанного со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 (сильный учит слабого)</w:t>
            </w:r>
          </w:p>
        </w:tc>
        <w:tc>
          <w:tcPr>
            <w:tcW w:w="2268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85pt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ровать действие партнера. </w:t>
            </w: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различать спо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соб и результат действия. </w:t>
            </w: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использо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поиск необходимой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 учебной литературы</w:t>
            </w:r>
          </w:p>
        </w:tc>
        <w:tc>
          <w:tcPr>
            <w:tcW w:w="2268" w:type="dxa"/>
          </w:tcPr>
          <w:p w:rsidR="00E70C84" w:rsidRPr="00315FEB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Иметь: представление об угле между векторами, скалярном квадрате вектора.</w:t>
            </w:r>
          </w:p>
          <w:p w:rsidR="00E34484" w:rsidRPr="00520E2C" w:rsidRDefault="00E70C84" w:rsidP="00E70C84">
            <w:pPr>
              <w:pStyle w:val="a9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Уметь: вычислять скалярное произведение в координатах и как произведение длин векторов на косинус угла между ними; находить угол между векторами по их координатам; применять формулы вычисления угла 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прямыми.</w:t>
            </w:r>
          </w:p>
        </w:tc>
        <w:tc>
          <w:tcPr>
            <w:tcW w:w="1843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Умеют развер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нуто обосновы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суждения, приводить дока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зательства, в том числе от против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ного; предмет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компетенция</w:t>
            </w:r>
          </w:p>
        </w:tc>
        <w:tc>
          <w:tcPr>
            <w:tcW w:w="1134" w:type="dxa"/>
          </w:tcPr>
          <w:p w:rsidR="00E34484" w:rsidRPr="00520E2C" w:rsidRDefault="004E5E9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Гл. </w:t>
            </w:r>
            <w:r w:rsidR="00E34484" w:rsidRPr="00520E2C">
              <w:rPr>
                <w:rFonts w:ascii="Times New Roman" w:hAnsi="Times New Roman" w:cs="Times New Roman"/>
                <w:sz w:val="18"/>
                <w:szCs w:val="18"/>
              </w:rPr>
              <w:t>индивидуальное творческое задание</w:t>
            </w:r>
          </w:p>
        </w:tc>
        <w:tc>
          <w:tcPr>
            <w:tcW w:w="1134" w:type="dxa"/>
          </w:tcPr>
          <w:p w:rsidR="00E344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1047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</w:p>
        </w:tc>
      </w:tr>
      <w:tr w:rsidR="00E34484" w:rsidRPr="00520E2C" w:rsidTr="00ED2B6B">
        <w:tc>
          <w:tcPr>
            <w:tcW w:w="392" w:type="dxa"/>
          </w:tcPr>
          <w:p w:rsidR="00E34484" w:rsidRPr="00520E2C" w:rsidRDefault="00E70C84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E70C84" w:rsidRPr="00315FEB" w:rsidRDefault="00E70C84" w:rsidP="00E70C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Повторение вопросов теории и решение задач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Поисковая</w:t>
            </w:r>
          </w:p>
        </w:tc>
        <w:tc>
          <w:tcPr>
            <w:tcW w:w="1170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зация</w:t>
            </w:r>
            <w:proofErr w:type="spellEnd"/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местной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деятель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984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групповая по психофизиче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ским особенно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стям: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0"/>
                <w:sz w:val="18"/>
                <w:szCs w:val="18"/>
              </w:rPr>
              <w:t>координатор,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0"/>
                <w:sz w:val="18"/>
                <w:szCs w:val="18"/>
              </w:rPr>
              <w:t>исполнитель,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0"/>
                <w:sz w:val="18"/>
                <w:szCs w:val="18"/>
              </w:rPr>
              <w:t>скептик,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0"/>
                <w:sz w:val="18"/>
                <w:szCs w:val="18"/>
              </w:rPr>
              <w:t>рационализа</w:t>
            </w:r>
            <w:r w:rsidRPr="00520E2C">
              <w:rPr>
                <w:rStyle w:val="20"/>
                <w:sz w:val="18"/>
                <w:szCs w:val="18"/>
              </w:rPr>
              <w:softHyphen/>
              <w:t>тор</w:t>
            </w:r>
          </w:p>
        </w:tc>
        <w:tc>
          <w:tcPr>
            <w:tcW w:w="2268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вило в планировании и контро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 способа решения. </w:t>
            </w: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ориентиро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ваться на разнообразие спосо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бов решения задач. </w:t>
            </w:r>
            <w:proofErr w:type="gramStart"/>
            <w:r w:rsidRPr="00520E2C">
              <w:rPr>
                <w:rStyle w:val="285pt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E70C84" w:rsidRPr="00315FEB" w:rsidRDefault="00E70C84" w:rsidP="00E70C8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Иметь: представление об угле между векторами, скалярном квадрате вектора.</w:t>
            </w:r>
          </w:p>
          <w:p w:rsidR="00E34484" w:rsidRPr="00520E2C" w:rsidRDefault="00E70C84" w:rsidP="00E70C84">
            <w:pPr>
              <w:pStyle w:val="a9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Уметь: вычислять скалярное произведение в координатах и как произведение длин векторов на косинус угла между ними; находить угол между векторами по их координатам; применять формулы вычисления угла 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прямыми.</w:t>
            </w:r>
          </w:p>
        </w:tc>
        <w:tc>
          <w:tcPr>
            <w:tcW w:w="1843" w:type="dxa"/>
          </w:tcPr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Умеют </w:t>
            </w:r>
          </w:p>
          <w:p w:rsidR="00E34484" w:rsidRPr="00520E2C" w:rsidRDefault="00E344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20E2C">
              <w:rPr>
                <w:rStyle w:val="285pt"/>
                <w:rFonts w:eastAsiaTheme="minorHAnsi"/>
                <w:sz w:val="18"/>
                <w:szCs w:val="18"/>
              </w:rPr>
              <w:t>ч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аствовать в диалоге, понимать точку зрения собесед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ника, признавать право на иное мнение; целост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компетенция</w:t>
            </w:r>
          </w:p>
        </w:tc>
        <w:tc>
          <w:tcPr>
            <w:tcW w:w="1134" w:type="dxa"/>
          </w:tcPr>
          <w:p w:rsidR="00E344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Гл. </w:t>
            </w:r>
            <w:r w:rsidR="00E34484" w:rsidRPr="00520E2C">
              <w:rPr>
                <w:rFonts w:ascii="Times New Roman" w:hAnsi="Times New Roman" w:cs="Times New Roman"/>
                <w:sz w:val="18"/>
                <w:szCs w:val="18"/>
              </w:rPr>
              <w:t>самообразование</w:t>
            </w:r>
          </w:p>
        </w:tc>
        <w:tc>
          <w:tcPr>
            <w:tcW w:w="1134" w:type="dxa"/>
          </w:tcPr>
          <w:p w:rsidR="00E344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1047" w:type="dxa"/>
          </w:tcPr>
          <w:p w:rsidR="00E34484" w:rsidRPr="00520E2C" w:rsidRDefault="00E344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3E0248">
        <w:tc>
          <w:tcPr>
            <w:tcW w:w="392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E70C84" w:rsidRPr="00315FEB" w:rsidRDefault="00E70C84" w:rsidP="00E70C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1381" w:type="dxa"/>
          </w:tcPr>
          <w:p w:rsidR="00E70C84" w:rsidRPr="00520E2C" w:rsidRDefault="00E70C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Письменная</w:t>
            </w:r>
          </w:p>
          <w:p w:rsidR="00E70C84" w:rsidRPr="00520E2C" w:rsidRDefault="00E70C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кон</w:t>
            </w:r>
            <w:r w:rsidRPr="00520E2C">
              <w:rPr>
                <w:rStyle w:val="25"/>
                <w:rFonts w:eastAsiaTheme="minorHAnsi"/>
              </w:rPr>
              <w:softHyphen/>
              <w:t>трольная</w:t>
            </w:r>
          </w:p>
          <w:p w:rsidR="00E70C84" w:rsidRPr="00520E2C" w:rsidRDefault="00E70C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работа</w:t>
            </w:r>
          </w:p>
        </w:tc>
        <w:tc>
          <w:tcPr>
            <w:tcW w:w="1170" w:type="dxa"/>
          </w:tcPr>
          <w:p w:rsidR="00E70C84" w:rsidRPr="00520E2C" w:rsidRDefault="00E70C84" w:rsidP="003E0248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Упраж</w:t>
            </w:r>
            <w:r w:rsidRPr="00520E2C">
              <w:rPr>
                <w:rStyle w:val="25"/>
                <w:rFonts w:eastAsiaTheme="minorHAnsi"/>
              </w:rPr>
              <w:softHyphen/>
              <w:t>нения,</w:t>
            </w:r>
          </w:p>
          <w:p w:rsidR="00E70C84" w:rsidRPr="00520E2C" w:rsidRDefault="00E70C84" w:rsidP="003E0248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практи</w:t>
            </w:r>
            <w:r w:rsidRPr="00520E2C">
              <w:rPr>
                <w:rStyle w:val="25"/>
                <w:rFonts w:eastAsiaTheme="minorHAnsi"/>
              </w:rPr>
              <w:softHyphen/>
              <w:t>кум</w:t>
            </w:r>
          </w:p>
        </w:tc>
        <w:tc>
          <w:tcPr>
            <w:tcW w:w="1984" w:type="dxa"/>
          </w:tcPr>
          <w:p w:rsidR="00E70C84" w:rsidRPr="00520E2C" w:rsidRDefault="00E70C84" w:rsidP="003E0248">
            <w:pPr>
              <w:spacing w:line="22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ин</w:t>
            </w:r>
            <w:r w:rsidRPr="00520E2C">
              <w:rPr>
                <w:rStyle w:val="25"/>
                <w:rFonts w:eastAsiaTheme="minorHAnsi"/>
              </w:rPr>
              <w:softHyphen/>
              <w:t>дивидуальная Л</w:t>
            </w:r>
          </w:p>
        </w:tc>
        <w:tc>
          <w:tcPr>
            <w:tcW w:w="2268" w:type="dxa"/>
          </w:tcPr>
          <w:p w:rsidR="00E70C84" w:rsidRPr="00520E2C" w:rsidRDefault="00E70C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оценивать пра</w:t>
            </w:r>
            <w:r w:rsidRPr="00520E2C">
              <w:rPr>
                <w:rStyle w:val="25"/>
                <w:rFonts w:eastAsiaTheme="minorHAnsi"/>
              </w:rPr>
              <w:softHyphen/>
              <w:t>вильность выполнения дей</w:t>
            </w:r>
            <w:r w:rsidRPr="00520E2C">
              <w:rPr>
                <w:rStyle w:val="25"/>
                <w:rFonts w:eastAsiaTheme="minorHAnsi"/>
              </w:rPr>
              <w:softHyphen/>
              <w:t>ствия на уровне адекватной ре</w:t>
            </w:r>
            <w:r w:rsidRPr="00520E2C">
              <w:rPr>
                <w:rStyle w:val="25"/>
                <w:rFonts w:eastAsiaTheme="minorHAnsi"/>
              </w:rPr>
              <w:softHyphen/>
            </w:r>
            <w:r w:rsidRPr="00520E2C">
              <w:rPr>
                <w:rStyle w:val="25"/>
                <w:rFonts w:eastAsiaTheme="minorHAnsi"/>
              </w:rPr>
              <w:lastRenderedPageBreak/>
              <w:t xml:space="preserve">троспективной оценки.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владеть об</w:t>
            </w:r>
            <w:r w:rsidRPr="00520E2C">
              <w:rPr>
                <w:rStyle w:val="25"/>
                <w:rFonts w:eastAsiaTheme="minorHAnsi"/>
              </w:rPr>
              <w:softHyphen/>
              <w:t>щим приемом решения задач</w:t>
            </w:r>
          </w:p>
        </w:tc>
        <w:tc>
          <w:tcPr>
            <w:tcW w:w="2268" w:type="dxa"/>
            <w:vAlign w:val="bottom"/>
          </w:tcPr>
          <w:p w:rsidR="00E70C84" w:rsidRPr="00520E2C" w:rsidRDefault="00E70C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 xml:space="preserve">Учащиеся </w:t>
            </w:r>
            <w:r w:rsidRPr="00520E2C">
              <w:rPr>
                <w:rStyle w:val="23"/>
                <w:sz w:val="18"/>
                <w:szCs w:val="18"/>
              </w:rPr>
              <w:t>демонстри</w:t>
            </w:r>
            <w:r w:rsidRPr="00520E2C">
              <w:rPr>
                <w:rStyle w:val="23"/>
                <w:sz w:val="18"/>
                <w:szCs w:val="18"/>
              </w:rPr>
              <w:softHyphen/>
              <w:t xml:space="preserve">руют </w:t>
            </w:r>
            <w:r w:rsidRPr="00520E2C">
              <w:rPr>
                <w:rStyle w:val="25"/>
                <w:rFonts w:eastAsiaTheme="minorHAnsi"/>
              </w:rPr>
              <w:t>теоретические зна</w:t>
            </w:r>
            <w:r w:rsidRPr="00520E2C">
              <w:rPr>
                <w:rStyle w:val="25"/>
                <w:rFonts w:eastAsiaTheme="minorHAnsi"/>
              </w:rPr>
              <w:softHyphen/>
              <w:t xml:space="preserve">ния и практические навыки по теме. </w:t>
            </w:r>
            <w:r w:rsidRPr="00520E2C">
              <w:rPr>
                <w:rStyle w:val="23"/>
                <w:sz w:val="18"/>
                <w:szCs w:val="18"/>
              </w:rPr>
              <w:t xml:space="preserve">Владеют </w:t>
            </w:r>
            <w:r w:rsidRPr="00520E2C">
              <w:rPr>
                <w:rStyle w:val="25"/>
                <w:rFonts w:eastAsiaTheme="minorHAnsi"/>
              </w:rPr>
              <w:lastRenderedPageBreak/>
              <w:t>навыками кон</w:t>
            </w:r>
            <w:r w:rsidRPr="00520E2C">
              <w:rPr>
                <w:rStyle w:val="25"/>
                <w:rFonts w:eastAsiaTheme="minorHAnsi"/>
              </w:rPr>
              <w:softHyphen/>
              <w:t>троля и оценки своей де</w:t>
            </w:r>
            <w:r w:rsidRPr="00520E2C">
              <w:rPr>
                <w:rStyle w:val="25"/>
                <w:rFonts w:eastAsiaTheme="minorHAnsi"/>
              </w:rPr>
              <w:softHyphen/>
              <w:t>ятельности.</w:t>
            </w:r>
          </w:p>
          <w:p w:rsidR="00E70C84" w:rsidRPr="00520E2C" w:rsidRDefault="00E70C84" w:rsidP="003E0248">
            <w:pPr>
              <w:spacing w:line="216" w:lineRule="exact"/>
              <w:jc w:val="both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Могут </w:t>
            </w:r>
            <w:r w:rsidRPr="00520E2C">
              <w:rPr>
                <w:rStyle w:val="25"/>
                <w:rFonts w:eastAsiaTheme="minorHAnsi"/>
              </w:rPr>
              <w:t>самостоятельно выбрать рациональный способ решения задачи</w:t>
            </w:r>
          </w:p>
        </w:tc>
        <w:tc>
          <w:tcPr>
            <w:tcW w:w="1843" w:type="dxa"/>
          </w:tcPr>
          <w:p w:rsidR="00E70C84" w:rsidRPr="00520E2C" w:rsidRDefault="00E70C84" w:rsidP="003E024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Могут оформ</w:t>
            </w:r>
            <w:r w:rsidRPr="00520E2C">
              <w:rPr>
                <w:rStyle w:val="25"/>
                <w:rFonts w:eastAsiaTheme="minorHAnsi"/>
              </w:rPr>
              <w:softHyphen/>
              <w:t>лять решения, выполнять пере</w:t>
            </w:r>
            <w:r w:rsidRPr="00520E2C">
              <w:rPr>
                <w:rStyle w:val="25"/>
                <w:rFonts w:eastAsiaTheme="minorHAnsi"/>
              </w:rPr>
              <w:softHyphen/>
              <w:t>нос ранее усво</w:t>
            </w:r>
            <w:r w:rsidRPr="00520E2C">
              <w:rPr>
                <w:rStyle w:val="25"/>
                <w:rFonts w:eastAsiaTheme="minorHAnsi"/>
              </w:rPr>
              <w:softHyphen/>
              <w:t xml:space="preserve">енных способов </w:t>
            </w:r>
            <w:r w:rsidRPr="00520E2C">
              <w:rPr>
                <w:rStyle w:val="25"/>
                <w:rFonts w:eastAsiaTheme="minorHAnsi"/>
              </w:rPr>
              <w:lastRenderedPageBreak/>
              <w:t>действий; пред</w:t>
            </w:r>
            <w:r w:rsidRPr="00520E2C">
              <w:rPr>
                <w:rStyle w:val="25"/>
                <w:rFonts w:eastAsiaTheme="minorHAnsi"/>
              </w:rPr>
              <w:softHyphen/>
              <w:t>метная 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E70C84" w:rsidRDefault="00E70C84" w:rsidP="003E02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Дифференцированная работа</w:t>
            </w:r>
          </w:p>
        </w:tc>
        <w:tc>
          <w:tcPr>
            <w:tcW w:w="1134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15614" w:type="dxa"/>
            <w:gridSpan w:val="11"/>
          </w:tcPr>
          <w:p w:rsidR="00E70C84" w:rsidRPr="00520E2C" w:rsidRDefault="00E70C84" w:rsidP="00E70C84">
            <w:pPr>
              <w:pStyle w:val="af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315FEB">
              <w:rPr>
                <w:sz w:val="20"/>
                <w:szCs w:val="20"/>
              </w:rPr>
              <w:lastRenderedPageBreak/>
              <w:t>§3. Движения (3 часа)</w:t>
            </w:r>
          </w:p>
        </w:tc>
      </w:tr>
      <w:tr w:rsidR="00E70C84" w:rsidRPr="00520E2C" w:rsidTr="00ED2B6B">
        <w:tc>
          <w:tcPr>
            <w:tcW w:w="8188" w:type="dxa"/>
            <w:gridSpan w:val="6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Цели ученика: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изучить модуль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» и получить последовательную систему математических знаний, необходимых для изучения школьных естественнонаучных дисциплин на профильном уровне.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Для этого необходимо: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иметь представление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видах движений в пространстве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овладеть умением: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указывать параллельные объекты на рисунке, в окружающем пространстве;</w:t>
            </w:r>
          </w:p>
          <w:p w:rsidR="00E70C84" w:rsidRPr="00520E2C" w:rsidRDefault="00E70C84" w:rsidP="00E70C84">
            <w:pPr>
              <w:pStyle w:val="a9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изученные материал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построении фигур, полученных движением из заданной фигуры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426" w:type="dxa"/>
            <w:gridSpan w:val="5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Цели педагога: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создать условия учащимся</w:t>
            </w:r>
          </w:p>
          <w:p w:rsidR="00BC2D71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для формирования представлений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BC2D71">
              <w:rPr>
                <w:rFonts w:ascii="Times New Roman" w:hAnsi="Times New Roman" w:cs="Times New Roman"/>
                <w:sz w:val="18"/>
                <w:szCs w:val="18"/>
              </w:rPr>
              <w:t>видах движений в пространстве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формирования умений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C2D71">
              <w:rPr>
                <w:rFonts w:ascii="Times New Roman" w:hAnsi="Times New Roman" w:cs="Times New Roman"/>
                <w:sz w:val="18"/>
                <w:szCs w:val="18"/>
              </w:rPr>
              <w:t>аспознавать фигуры, полученные движением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овладения умением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применять изученные</w:t>
            </w: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85pt"/>
                <w:rFonts w:eastAsiaTheme="minorHAnsi"/>
                <w:sz w:val="18"/>
                <w:szCs w:val="18"/>
              </w:rPr>
              <w:t xml:space="preserve">развития представлений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 феномене пара</w:t>
            </w:r>
            <w:r w:rsidR="00BC2D7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</w:t>
            </w:r>
            <w:r w:rsidR="00BC2D71"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="00BC2D71">
              <w:rPr>
                <w:rFonts w:ascii="Times New Roman" w:hAnsi="Times New Roman" w:cs="Times New Roman"/>
                <w:sz w:val="18"/>
                <w:szCs w:val="18"/>
              </w:rPr>
              <w:t>построении фигур, полученных движением из заданной фигуры</w:t>
            </w:r>
            <w:proofErr w:type="gramStart"/>
            <w:r w:rsidR="00BC2D71"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E70C84" w:rsidP="00E70C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BC2D71" w:rsidRPr="00315FEB" w:rsidRDefault="00BC2D71" w:rsidP="00BC2D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Движения. Центральная симметрия. Зеркальная симметрия. Осевая симметрия. Параллельный перенос.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Проблемное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ма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 быст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рым темпом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позна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вательная, коллективная,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 (сильный учит слабого)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различать спо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соб и результат действия.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сравнение, </w:t>
            </w: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и класси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фикацию по заданным крите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риям.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договари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ваться и приходить к общему решению совместной деятель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ности, в том числе в ситуации столкновения интересов</w:t>
            </w:r>
          </w:p>
        </w:tc>
        <w:tc>
          <w:tcPr>
            <w:tcW w:w="2268" w:type="dxa"/>
          </w:tcPr>
          <w:p w:rsidR="00BC2D71" w:rsidRPr="00315FEB" w:rsidRDefault="00BC2D71" w:rsidP="00BC2D71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каждом из видов движения: осевая, центральная, зеркальная симметрия, параллельный перенос, уметь выполнять построение  фигуры </w:t>
            </w:r>
          </w:p>
          <w:p w:rsidR="00E70C84" w:rsidRPr="00520E2C" w:rsidRDefault="00BC2D71" w:rsidP="00BC2D7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Уметь: выполнять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  <w:tc>
          <w:tcPr>
            <w:tcW w:w="1843" w:type="dxa"/>
          </w:tcPr>
          <w:p w:rsidR="00E70C84" w:rsidRPr="00520E2C" w:rsidRDefault="00BC2D7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привести примеры, подо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брать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ты, сформулиро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выводы; предметная ком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петенция</w:t>
            </w:r>
          </w:p>
        </w:tc>
        <w:tc>
          <w:tcPr>
            <w:tcW w:w="1134" w:type="dxa"/>
          </w:tcPr>
          <w:p w:rsidR="00E70C84" w:rsidRPr="00520E2C" w:rsidRDefault="00BC2D7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0C84"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 w:rsidR="00E70C84"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самообразование</w:t>
            </w:r>
          </w:p>
        </w:tc>
        <w:tc>
          <w:tcPr>
            <w:tcW w:w="1134" w:type="dxa"/>
          </w:tcPr>
          <w:p w:rsidR="00E70C84" w:rsidRPr="003540AD" w:rsidRDefault="001E3EE7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E70C84" w:rsidP="00BC2D7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2D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70C84" w:rsidRPr="00520E2C" w:rsidRDefault="00BC2D7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Решение задач по теме «Движение»</w:t>
            </w: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Проблемное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изложе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Упраж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нения, 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кум, 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бота с книгой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Познаватель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индивиду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альная, пары сменного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состава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вносить необ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ходимые коррективы в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ствие после его завершения на основе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учета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сделанных оши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бок.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чевое высказывание в устной и письменной форме.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контроли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BC2D71" w:rsidRPr="00315FEB" w:rsidRDefault="00BC2D71" w:rsidP="00BC2D71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Знать: формулы скалярного произведения векторов, длины вектора, координат середины отрезка, уметь применять их при решении задач векторным, векторно-координатным способами.</w:t>
            </w:r>
          </w:p>
          <w:p w:rsidR="00E70C84" w:rsidRPr="00520E2C" w:rsidRDefault="00BC2D71" w:rsidP="00BC2D7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Уметь: строить точки в прямоугольной системе координат по заданным координатам, уметь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находить угол между прямой и плоскостью.</w:t>
            </w:r>
          </w:p>
        </w:tc>
        <w:tc>
          <w:tcPr>
            <w:tcW w:w="1843" w:type="dxa"/>
          </w:tcPr>
          <w:p w:rsidR="00E70C84" w:rsidRPr="00520E2C" w:rsidRDefault="00BC2D7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Могут привести примеры, подо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брать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ты, сформулиро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выводы; предметная ком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петенция</w:t>
            </w:r>
          </w:p>
        </w:tc>
        <w:tc>
          <w:tcPr>
            <w:tcW w:w="1134" w:type="dxa"/>
          </w:tcPr>
          <w:p w:rsidR="00E70C84" w:rsidRPr="00520E2C" w:rsidRDefault="00BC2D7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0C84"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 w:rsidR="00E70C84"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творческое задание группам</w:t>
            </w:r>
          </w:p>
        </w:tc>
        <w:tc>
          <w:tcPr>
            <w:tcW w:w="1134" w:type="dxa"/>
          </w:tcPr>
          <w:p w:rsidR="00E70C84" w:rsidRPr="003540AD" w:rsidRDefault="001E3EE7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BC2D71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93" w:type="dxa"/>
            <w:vAlign w:val="bottom"/>
          </w:tcPr>
          <w:p w:rsidR="00E70C84" w:rsidRDefault="00BC2D71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Решение задач по теме «Движение»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(применение полученных знаний)</w:t>
            </w:r>
          </w:p>
          <w:p w:rsidR="00BC2D71" w:rsidRDefault="00BC2D71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C2D71" w:rsidRDefault="00BC2D71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C2D71" w:rsidRDefault="00BC2D71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C2D71" w:rsidRDefault="00BC2D71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C2D71" w:rsidRDefault="00BC2D71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C2D71" w:rsidRDefault="00BC2D71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C2D71" w:rsidRPr="00520E2C" w:rsidRDefault="00BC2D7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кум,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альный опрос, работа с 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глядны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ми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собиями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Рефлексивная, индивидуаль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ная, пары смен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троспективной оценки. </w:t>
            </w:r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владеть 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щим приемом решения задач. </w:t>
            </w:r>
            <w:proofErr w:type="gramStart"/>
            <w:r w:rsidRPr="00520E2C">
              <w:rPr>
                <w:rStyle w:val="2105pt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105pt"/>
                <w:rFonts w:eastAsiaTheme="minorHAnsi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договари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ваться и приходить к общему решению</w:t>
            </w:r>
          </w:p>
        </w:tc>
        <w:tc>
          <w:tcPr>
            <w:tcW w:w="2268" w:type="dxa"/>
          </w:tcPr>
          <w:p w:rsidR="00BC2D71" w:rsidRPr="00315FEB" w:rsidRDefault="00BC2D71" w:rsidP="00BC2D71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Знать: формулы скалярного произведения векторов, длины вектора, координат середины отрезка, уметь применять их при решении задач векторным, векторно-координатным способами.</w:t>
            </w:r>
          </w:p>
          <w:p w:rsidR="00E70C84" w:rsidRPr="00520E2C" w:rsidRDefault="00BC2D71" w:rsidP="00BC2D7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Уметь: строить точки в прямоугольной системе координат по заданным координатам, уметь находить угол между прямой и плоскостью.</w:t>
            </w:r>
          </w:p>
        </w:tc>
        <w:tc>
          <w:tcPr>
            <w:tcW w:w="1843" w:type="dxa"/>
          </w:tcPr>
          <w:p w:rsidR="00E70C84" w:rsidRPr="00520E2C" w:rsidRDefault="00BC2D7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привести примеры, подо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брать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ты, сформулиро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выводы; предметная ком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петенция</w:t>
            </w:r>
          </w:p>
        </w:tc>
        <w:tc>
          <w:tcPr>
            <w:tcW w:w="1134" w:type="dxa"/>
          </w:tcPr>
          <w:p w:rsidR="00E70C84" w:rsidRPr="00520E2C" w:rsidRDefault="00BC2D7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0C84"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 w:rsidR="00E70C84"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индивидуальное творческое задание</w:t>
            </w:r>
          </w:p>
        </w:tc>
        <w:tc>
          <w:tcPr>
            <w:tcW w:w="1134" w:type="dxa"/>
          </w:tcPr>
          <w:p w:rsidR="00E70C84" w:rsidRPr="003540AD" w:rsidRDefault="001E3EE7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15614" w:type="dxa"/>
            <w:gridSpan w:val="11"/>
          </w:tcPr>
          <w:p w:rsidR="00E70C84" w:rsidRPr="00520E2C" w:rsidRDefault="00BC2D71" w:rsidP="001B04A4">
            <w:pPr>
              <w:pStyle w:val="a9"/>
              <w:ind w:firstLine="540"/>
              <w:jc w:val="center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315FEB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. Цилиндр. Конус. Шар. (17   часов)</w:t>
            </w:r>
          </w:p>
        </w:tc>
      </w:tr>
      <w:tr w:rsidR="001B04A4" w:rsidRPr="00520E2C" w:rsidTr="00ED2B6B">
        <w:tc>
          <w:tcPr>
            <w:tcW w:w="15614" w:type="dxa"/>
            <w:gridSpan w:val="11"/>
          </w:tcPr>
          <w:p w:rsidR="001B04A4" w:rsidRPr="00315FEB" w:rsidRDefault="001B04A4" w:rsidP="001B04A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§1. Цилиндр (3 часа) </w:t>
            </w:r>
          </w:p>
        </w:tc>
      </w:tr>
      <w:tr w:rsidR="00E70C84" w:rsidRPr="00520E2C" w:rsidTr="00ED2B6B">
        <w:tc>
          <w:tcPr>
            <w:tcW w:w="8188" w:type="dxa"/>
            <w:gridSpan w:val="6"/>
          </w:tcPr>
          <w:p w:rsidR="00E70C84" w:rsidRPr="00520E2C" w:rsidRDefault="00E70C84" w:rsidP="00ED2B6B">
            <w:pPr>
              <w:spacing w:line="211" w:lineRule="exact"/>
              <w:jc w:val="both"/>
              <w:rPr>
                <w:rStyle w:val="23"/>
                <w:b w:val="0"/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ученика:</w:t>
            </w:r>
            <w:r w:rsidRPr="00520E2C">
              <w:rPr>
                <w:rStyle w:val="23"/>
                <w:b w:val="0"/>
                <w:sz w:val="18"/>
                <w:szCs w:val="18"/>
              </w:rPr>
              <w:t xml:space="preserve"> изучить модуль «</w:t>
            </w:r>
            <w:r w:rsidR="001E3EE7">
              <w:rPr>
                <w:rStyle w:val="23"/>
                <w:b w:val="0"/>
                <w:sz w:val="18"/>
                <w:szCs w:val="18"/>
              </w:rPr>
              <w:t>Цилиндр</w:t>
            </w:r>
            <w:r w:rsidRPr="00520E2C">
              <w:rPr>
                <w:rStyle w:val="23"/>
                <w:b w:val="0"/>
                <w:sz w:val="18"/>
                <w:szCs w:val="18"/>
              </w:rPr>
              <w:t xml:space="preserve">» и получить последовательную систему знаний, необходимых для изучения школьных естественнонаучных дисциплин на профильном уровне. </w:t>
            </w:r>
          </w:p>
          <w:p w:rsidR="00E70C84" w:rsidRPr="00520E2C" w:rsidRDefault="00E70C84" w:rsidP="00ED2B6B">
            <w:pPr>
              <w:spacing w:line="211" w:lineRule="exact"/>
              <w:jc w:val="both"/>
              <w:rPr>
                <w:rStyle w:val="23"/>
                <w:b w:val="0"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 xml:space="preserve">Для этого необходимо: </w:t>
            </w:r>
          </w:p>
          <w:p w:rsidR="00E70C84" w:rsidRPr="00520E2C" w:rsidRDefault="00E70C84" w:rsidP="00ED2B6B">
            <w:pPr>
              <w:spacing w:line="211" w:lineRule="exact"/>
              <w:jc w:val="both"/>
              <w:rPr>
                <w:b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иметь представление</w:t>
            </w:r>
            <w:r w:rsidR="001E3EE7">
              <w:rPr>
                <w:rStyle w:val="23"/>
                <w:b w:val="0"/>
                <w:sz w:val="18"/>
                <w:szCs w:val="18"/>
              </w:rPr>
              <w:t xml:space="preserve"> </w:t>
            </w:r>
            <w:proofErr w:type="gramStart"/>
            <w:r w:rsidR="001E3EE7">
              <w:rPr>
                <w:rStyle w:val="23"/>
                <w:b w:val="0"/>
                <w:sz w:val="18"/>
                <w:szCs w:val="18"/>
              </w:rPr>
              <w:t>цилиндре</w:t>
            </w:r>
            <w:proofErr w:type="gramEnd"/>
            <w:r w:rsidR="001E3EE7">
              <w:rPr>
                <w:rStyle w:val="23"/>
                <w:b w:val="0"/>
                <w:sz w:val="18"/>
                <w:szCs w:val="18"/>
              </w:rPr>
              <w:t xml:space="preserve"> как фигуре вращения</w:t>
            </w:r>
            <w:r w:rsidRPr="00520E2C">
              <w:rPr>
                <w:rStyle w:val="23"/>
                <w:b w:val="0"/>
                <w:sz w:val="18"/>
                <w:szCs w:val="18"/>
              </w:rPr>
              <w:t>;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овладеть умениями: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</w:t>
            </w:r>
            <w:r w:rsidR="001E3EE7">
              <w:rPr>
                <w:rFonts w:ascii="Times New Roman" w:hAnsi="Times New Roman" w:cs="Times New Roman"/>
                <w:sz w:val="18"/>
                <w:szCs w:val="18"/>
              </w:rPr>
              <w:t xml:space="preserve"> цилиндр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0C84" w:rsidRPr="00520E2C" w:rsidRDefault="001E3EE7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указывать его элементы</w:t>
            </w:r>
            <w:r w:rsidR="00E70C84"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строить </w:t>
            </w: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сечения</w:t>
            </w:r>
            <w:r w:rsidR="001E3EE7">
              <w:rPr>
                <w:rFonts w:ascii="Times New Roman" w:hAnsi="Times New Roman" w:cs="Times New Roman"/>
                <w:sz w:val="18"/>
                <w:szCs w:val="18"/>
              </w:rPr>
              <w:t>цилиндра</w:t>
            </w:r>
            <w:proofErr w:type="spell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0C84" w:rsidRPr="00520E2C" w:rsidRDefault="00E70C84" w:rsidP="001E3EE7">
            <w:pPr>
              <w:pStyle w:val="a9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Показать владение теоретическими и практическими знаниями по теме раздела «</w:t>
            </w:r>
            <w:r w:rsidR="001E3EE7">
              <w:rPr>
                <w:rFonts w:ascii="Times New Roman" w:hAnsi="Times New Roman" w:cs="Times New Roman"/>
                <w:sz w:val="18"/>
                <w:szCs w:val="18"/>
              </w:rPr>
              <w:t>Цилиндр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» на зачётном и контрольном уроке.</w:t>
            </w:r>
          </w:p>
        </w:tc>
        <w:tc>
          <w:tcPr>
            <w:tcW w:w="7426" w:type="dxa"/>
            <w:gridSpan w:val="5"/>
          </w:tcPr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педагога: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создать условия учащимся: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для формирования представлений </w:t>
            </w:r>
            <w:r w:rsidRPr="00520E2C">
              <w:rPr>
                <w:rStyle w:val="25"/>
                <w:rFonts w:eastAsiaTheme="minorHAnsi"/>
              </w:rPr>
              <w:t>о</w:t>
            </w:r>
            <w:r w:rsidR="001E3EE7">
              <w:rPr>
                <w:rStyle w:val="25"/>
                <w:rFonts w:eastAsiaTheme="minorHAnsi"/>
              </w:rPr>
              <w:t xml:space="preserve"> цилиндре, его</w:t>
            </w:r>
            <w:r w:rsidRPr="00520E2C">
              <w:rPr>
                <w:rStyle w:val="25"/>
                <w:rFonts w:eastAsiaTheme="minorHAnsi"/>
              </w:rPr>
              <w:t xml:space="preserve"> эле</w:t>
            </w:r>
            <w:r w:rsidRPr="00520E2C">
              <w:rPr>
                <w:rStyle w:val="25"/>
                <w:rFonts w:eastAsiaTheme="minorHAnsi"/>
              </w:rPr>
              <w:softHyphen/>
              <w:t>ментах; понятии сечения и правилах построения сечений многогранников;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формирования умений </w:t>
            </w:r>
            <w:r w:rsidRPr="00520E2C">
              <w:rPr>
                <w:rStyle w:val="25"/>
                <w:rFonts w:eastAsiaTheme="minorHAnsi"/>
              </w:rPr>
              <w:t xml:space="preserve">строить </w:t>
            </w:r>
            <w:r w:rsidR="001E3EE7">
              <w:rPr>
                <w:rStyle w:val="25"/>
                <w:rFonts w:eastAsiaTheme="minorHAnsi"/>
              </w:rPr>
              <w:t>цилиндр и его</w:t>
            </w:r>
            <w:r w:rsidRPr="00520E2C">
              <w:rPr>
                <w:rStyle w:val="25"/>
                <w:rFonts w:eastAsiaTheme="minorHAnsi"/>
              </w:rPr>
              <w:t xml:space="preserve"> сечения </w:t>
            </w:r>
            <w:r w:rsidR="001E3EE7">
              <w:rPr>
                <w:rStyle w:val="25"/>
                <w:rFonts w:eastAsiaTheme="minorHAnsi"/>
              </w:rPr>
              <w:t>параллельные и перпендикулярные оси цилиндра</w:t>
            </w:r>
            <w:r w:rsidRPr="00520E2C">
              <w:rPr>
                <w:rStyle w:val="25"/>
                <w:rFonts w:eastAsiaTheme="minorHAnsi"/>
              </w:rPr>
              <w:t>;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развития умения </w:t>
            </w:r>
            <w:r w:rsidRPr="00520E2C">
              <w:rPr>
                <w:rStyle w:val="25"/>
                <w:rFonts w:eastAsiaTheme="minorHAnsi"/>
              </w:rPr>
              <w:t>обобщать и систематизировать теоретические знания по теме раздела, приёмы решения геометрических задач</w:t>
            </w: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1E3EE7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E70C84" w:rsidRPr="00520E2C" w:rsidRDefault="001E3EE7" w:rsidP="00ED2B6B">
            <w:pPr>
              <w:spacing w:line="211" w:lineRule="exact"/>
              <w:rPr>
                <w:b/>
                <w:sz w:val="18"/>
                <w:szCs w:val="18"/>
              </w:rPr>
            </w:pP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Понятие цилиндра</w:t>
            </w:r>
            <w:r w:rsidRPr="00520E2C">
              <w:rPr>
                <w:rStyle w:val="20"/>
                <w:b w:val="0"/>
                <w:sz w:val="18"/>
                <w:szCs w:val="18"/>
              </w:rPr>
              <w:t xml:space="preserve"> </w:t>
            </w:r>
            <w:r w:rsidR="00E70C84" w:rsidRPr="00520E2C">
              <w:rPr>
                <w:rStyle w:val="20"/>
                <w:b w:val="0"/>
                <w:sz w:val="18"/>
                <w:szCs w:val="18"/>
              </w:rPr>
              <w:t>(</w:t>
            </w:r>
            <w:proofErr w:type="spellStart"/>
            <w:r w:rsidR="00E70C84" w:rsidRPr="00520E2C">
              <w:rPr>
                <w:rStyle w:val="20"/>
                <w:b w:val="0"/>
                <w:sz w:val="18"/>
                <w:szCs w:val="18"/>
              </w:rPr>
              <w:t>комби</w:t>
            </w:r>
            <w:proofErr w:type="spellEnd"/>
            <w:r w:rsidR="00E70C84" w:rsidRPr="00520E2C">
              <w:rPr>
                <w:rStyle w:val="20"/>
                <w:b w:val="0"/>
                <w:sz w:val="18"/>
                <w:szCs w:val="18"/>
              </w:rPr>
              <w:softHyphen/>
            </w:r>
            <w:proofErr w:type="gramEnd"/>
          </w:p>
          <w:p w:rsidR="00E70C84" w:rsidRPr="00520E2C" w:rsidRDefault="00E70C84" w:rsidP="00ED2B6B">
            <w:pPr>
              <w:spacing w:line="211" w:lineRule="exact"/>
              <w:rPr>
                <w:b/>
                <w:sz w:val="18"/>
                <w:szCs w:val="18"/>
              </w:rPr>
            </w:pPr>
            <w:proofErr w:type="spellStart"/>
            <w:r w:rsidRPr="00520E2C">
              <w:rPr>
                <w:rStyle w:val="20"/>
                <w:b w:val="0"/>
                <w:sz w:val="18"/>
                <w:szCs w:val="18"/>
              </w:rPr>
              <w:t>ниро</w:t>
            </w:r>
            <w:proofErr w:type="spellEnd"/>
            <w:r w:rsidRPr="00520E2C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E70C84" w:rsidRPr="00520E2C" w:rsidRDefault="00E70C84" w:rsidP="00ED2B6B">
            <w:pPr>
              <w:spacing w:line="211" w:lineRule="exact"/>
              <w:rPr>
                <w:sz w:val="18"/>
                <w:szCs w:val="18"/>
              </w:rPr>
            </w:pPr>
            <w:r w:rsidRPr="00520E2C">
              <w:rPr>
                <w:rStyle w:val="20"/>
                <w:b w:val="0"/>
                <w:sz w:val="18"/>
                <w:szCs w:val="18"/>
              </w:rPr>
              <w:t>ванный)</w:t>
            </w:r>
          </w:p>
        </w:tc>
        <w:tc>
          <w:tcPr>
            <w:tcW w:w="1381" w:type="dxa"/>
          </w:tcPr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Объяснитель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но-иллюстра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тивная</w:t>
            </w:r>
            <w:proofErr w:type="spellEnd"/>
          </w:p>
        </w:tc>
        <w:tc>
          <w:tcPr>
            <w:tcW w:w="1170" w:type="dxa"/>
            <w:vAlign w:val="bottom"/>
          </w:tcPr>
          <w:p w:rsidR="00E70C84" w:rsidRDefault="00E70C84" w:rsidP="00ED2B6B">
            <w:pPr>
              <w:spacing w:line="216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Лекция, работа с демон</w:t>
            </w:r>
            <w:r w:rsidRPr="00520E2C">
              <w:rPr>
                <w:rStyle w:val="25"/>
                <w:rFonts w:eastAsiaTheme="minorHAnsi"/>
              </w:rPr>
              <w:softHyphen/>
              <w:t>страци</w:t>
            </w:r>
            <w:r w:rsidRPr="00520E2C">
              <w:rPr>
                <w:rStyle w:val="25"/>
                <w:rFonts w:eastAsiaTheme="minorHAnsi"/>
              </w:rPr>
              <w:softHyphen/>
              <w:t>онным матери</w:t>
            </w:r>
            <w:r w:rsidRPr="00520E2C">
              <w:rPr>
                <w:rStyle w:val="25"/>
                <w:rFonts w:eastAsiaTheme="minorHAnsi"/>
              </w:rPr>
              <w:softHyphen/>
              <w:t>алом, упраж</w:t>
            </w:r>
            <w:r w:rsidRPr="00520E2C">
              <w:rPr>
                <w:rStyle w:val="25"/>
                <w:rFonts w:eastAsiaTheme="minorHAnsi"/>
              </w:rPr>
              <w:softHyphen/>
              <w:t>нения</w:t>
            </w:r>
          </w:p>
          <w:p w:rsidR="001E3EE7" w:rsidRDefault="001E3EE7" w:rsidP="00ED2B6B">
            <w:pPr>
              <w:spacing w:line="216" w:lineRule="exact"/>
              <w:rPr>
                <w:rStyle w:val="25"/>
                <w:rFonts w:eastAsiaTheme="minorHAnsi"/>
              </w:rPr>
            </w:pPr>
          </w:p>
          <w:p w:rsidR="001E3EE7" w:rsidRDefault="001E3EE7" w:rsidP="00ED2B6B">
            <w:pPr>
              <w:spacing w:line="216" w:lineRule="exact"/>
              <w:rPr>
                <w:rStyle w:val="25"/>
                <w:rFonts w:eastAsiaTheme="minorHAnsi"/>
              </w:rPr>
            </w:pPr>
          </w:p>
          <w:p w:rsidR="001E3EE7" w:rsidRDefault="001E3EE7" w:rsidP="00ED2B6B">
            <w:pPr>
              <w:spacing w:line="216" w:lineRule="exact"/>
              <w:rPr>
                <w:rStyle w:val="25"/>
                <w:rFonts w:eastAsiaTheme="minorHAnsi"/>
              </w:rPr>
            </w:pPr>
          </w:p>
          <w:p w:rsidR="001E3EE7" w:rsidRPr="00520E2C" w:rsidRDefault="001E3EE7" w:rsidP="00ED2B6B">
            <w:pPr>
              <w:spacing w:line="216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5"/>
                <w:rFonts w:eastAsiaTheme="minorHAnsi"/>
              </w:rPr>
              <w:t>Учебная</w:t>
            </w:r>
            <w:proofErr w:type="gramEnd"/>
            <w:r w:rsidRPr="00520E2C">
              <w:rPr>
                <w:rStyle w:val="25"/>
                <w:rFonts w:eastAsiaTheme="minorHAnsi"/>
              </w:rPr>
              <w:t>, кол</w:t>
            </w:r>
            <w:r w:rsidRPr="00520E2C">
              <w:rPr>
                <w:rStyle w:val="25"/>
                <w:rFonts w:eastAsiaTheme="minorHAnsi"/>
              </w:rPr>
              <w:softHyphen/>
              <w:t>лективная, пары смешанного со</w:t>
            </w:r>
            <w:r w:rsidRPr="00520E2C">
              <w:rPr>
                <w:rStyle w:val="25"/>
                <w:rFonts w:eastAsiaTheme="minorHAnsi"/>
              </w:rPr>
              <w:softHyphen/>
              <w:t>става (сильный учит слабого)</w:t>
            </w:r>
          </w:p>
        </w:tc>
        <w:tc>
          <w:tcPr>
            <w:tcW w:w="2268" w:type="dxa"/>
            <w:vAlign w:val="bottom"/>
          </w:tcPr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оценивать пра</w:t>
            </w:r>
            <w:r w:rsidRPr="00520E2C">
              <w:rPr>
                <w:rStyle w:val="25"/>
                <w:rFonts w:eastAsiaTheme="minorHAnsi"/>
              </w:rPr>
              <w:softHyphen/>
              <w:t>вильность выполнения дей</w:t>
            </w:r>
            <w:r w:rsidRPr="00520E2C">
              <w:rPr>
                <w:rStyle w:val="25"/>
                <w:rFonts w:eastAsiaTheme="minorHAnsi"/>
              </w:rPr>
              <w:softHyphen/>
              <w:t>ствия на уровне адекватной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троспективной оценки.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строить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чевое высказывание в устной и письменной форме.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1E3EE7" w:rsidRPr="00315FEB" w:rsidRDefault="00417D58" w:rsidP="001E3EE7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</w:t>
            </w:r>
            <w:r w:rsidR="001E3EE7" w:rsidRPr="00315FEB">
              <w:rPr>
                <w:rFonts w:ascii="Times New Roman" w:hAnsi="Times New Roman"/>
                <w:sz w:val="20"/>
                <w:szCs w:val="20"/>
              </w:rPr>
              <w:t xml:space="preserve"> представление о цилиндре.  </w:t>
            </w:r>
          </w:p>
          <w:p w:rsidR="00E70C84" w:rsidRPr="00520E2C" w:rsidRDefault="00417D58" w:rsidP="00417D58">
            <w:pPr>
              <w:spacing w:line="216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1E3EE7" w:rsidRPr="00315FEB">
              <w:rPr>
                <w:rFonts w:ascii="Times New Roman" w:hAnsi="Times New Roman"/>
                <w:sz w:val="20"/>
                <w:szCs w:val="20"/>
              </w:rPr>
              <w:t>:  различать в окружающем мире предметы-цилиндры, выполнять чертеже  по условию задачи.</w:t>
            </w:r>
          </w:p>
        </w:tc>
        <w:tc>
          <w:tcPr>
            <w:tcW w:w="1843" w:type="dxa"/>
          </w:tcPr>
          <w:p w:rsidR="00417D58" w:rsidRPr="00520E2C" w:rsidRDefault="00417D58" w:rsidP="00417D58">
            <w:pPr>
              <w:spacing w:line="216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Могут</w:t>
            </w:r>
          </w:p>
          <w:p w:rsidR="00E70C84" w:rsidRPr="00520E2C" w:rsidRDefault="00417D58" w:rsidP="00417D58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 аргумен</w:t>
            </w:r>
            <w:r w:rsidRPr="00520E2C">
              <w:rPr>
                <w:rStyle w:val="25"/>
                <w:rFonts w:eastAsiaTheme="minorHAnsi"/>
              </w:rPr>
              <w:softHyphen/>
              <w:t>тировано отве</w:t>
            </w:r>
            <w:r w:rsidRPr="00520E2C">
              <w:rPr>
                <w:rStyle w:val="25"/>
                <w:rFonts w:eastAsiaTheme="minorHAnsi"/>
              </w:rPr>
              <w:softHyphen/>
              <w:t>чать на вопросы собеседников; предметная ком</w:t>
            </w:r>
            <w:r w:rsidRPr="00520E2C">
              <w:rPr>
                <w:rStyle w:val="25"/>
                <w:rFonts w:eastAsiaTheme="minorHAnsi"/>
              </w:rPr>
              <w:softHyphen/>
              <w:t>петенция</w:t>
            </w:r>
          </w:p>
        </w:tc>
        <w:tc>
          <w:tcPr>
            <w:tcW w:w="1134" w:type="dxa"/>
          </w:tcPr>
          <w:p w:rsidR="00E70C84" w:rsidRPr="001E3EE7" w:rsidRDefault="00E70C84" w:rsidP="001E3EE7">
            <w:pPr>
              <w:spacing w:line="21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са</w:t>
            </w:r>
            <w:r w:rsidRPr="00520E2C">
              <w:rPr>
                <w:rStyle w:val="25"/>
                <w:rFonts w:eastAsiaTheme="minorHAnsi"/>
              </w:rPr>
              <w:softHyphen/>
              <w:t>мообра</w:t>
            </w:r>
            <w:r w:rsidRPr="00520E2C">
              <w:rPr>
                <w:rStyle w:val="25"/>
                <w:rFonts w:eastAsiaTheme="minorHAnsi"/>
              </w:rPr>
              <w:softHyphen/>
              <w:t>зование</w:t>
            </w:r>
          </w:p>
        </w:tc>
        <w:tc>
          <w:tcPr>
            <w:tcW w:w="1134" w:type="dxa"/>
          </w:tcPr>
          <w:p w:rsidR="00E70C84" w:rsidRPr="00520E2C" w:rsidRDefault="001E3EE7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1E3EE7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Парал</w:t>
            </w:r>
            <w:proofErr w:type="spellEnd"/>
            <w:r w:rsidRPr="00520E2C">
              <w:rPr>
                <w:rStyle w:val="25"/>
                <w:rFonts w:eastAsiaTheme="minorHAnsi"/>
              </w:rPr>
              <w:softHyphen/>
            </w:r>
          </w:p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лелепи</w:t>
            </w:r>
            <w:proofErr w:type="spellEnd"/>
            <w:r w:rsidRPr="00520E2C">
              <w:rPr>
                <w:rStyle w:val="25"/>
                <w:rFonts w:eastAsiaTheme="minorHAnsi"/>
              </w:rPr>
              <w:softHyphen/>
            </w:r>
          </w:p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пед</w:t>
            </w:r>
            <w:proofErr w:type="spellEnd"/>
          </w:p>
          <w:p w:rsidR="00E70C84" w:rsidRPr="00674C0F" w:rsidRDefault="00E70C84" w:rsidP="00ED2B6B">
            <w:pPr>
              <w:spacing w:line="216" w:lineRule="exact"/>
              <w:rPr>
                <w:b/>
                <w:sz w:val="18"/>
                <w:szCs w:val="18"/>
              </w:rPr>
            </w:pP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(</w:t>
            </w:r>
            <w:proofErr w:type="spellStart"/>
            <w:r w:rsidRPr="00674C0F">
              <w:rPr>
                <w:rStyle w:val="20"/>
                <w:b w:val="0"/>
                <w:sz w:val="18"/>
                <w:szCs w:val="18"/>
              </w:rPr>
              <w:t>комби</w:t>
            </w:r>
            <w:proofErr w:type="spellEnd"/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  <w:proofErr w:type="gramEnd"/>
          </w:p>
          <w:p w:rsidR="00E70C84" w:rsidRPr="00674C0F" w:rsidRDefault="00E70C84" w:rsidP="00ED2B6B">
            <w:pPr>
              <w:spacing w:line="216" w:lineRule="exact"/>
              <w:rPr>
                <w:b/>
                <w:sz w:val="18"/>
                <w:szCs w:val="18"/>
              </w:rPr>
            </w:pPr>
            <w:proofErr w:type="spellStart"/>
            <w:r w:rsidRPr="00674C0F">
              <w:rPr>
                <w:rStyle w:val="20"/>
                <w:b w:val="0"/>
                <w:sz w:val="18"/>
                <w:szCs w:val="18"/>
              </w:rPr>
              <w:lastRenderedPageBreak/>
              <w:t>ниро</w:t>
            </w:r>
            <w:proofErr w:type="spellEnd"/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ванный)</w:t>
            </w:r>
          </w:p>
        </w:tc>
        <w:tc>
          <w:tcPr>
            <w:tcW w:w="1381" w:type="dxa"/>
          </w:tcPr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lastRenderedPageBreak/>
              <w:t>Объяснитель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но-иллюстра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тивная</w:t>
            </w:r>
            <w:proofErr w:type="spellEnd"/>
          </w:p>
        </w:tc>
        <w:tc>
          <w:tcPr>
            <w:tcW w:w="1170" w:type="dxa"/>
          </w:tcPr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Лекция, работа с демон</w:t>
            </w:r>
            <w:r w:rsidRPr="00520E2C">
              <w:rPr>
                <w:rStyle w:val="25"/>
                <w:rFonts w:eastAsiaTheme="minorHAnsi"/>
              </w:rPr>
              <w:softHyphen/>
              <w:t>страци</w:t>
            </w:r>
            <w:r w:rsidRPr="00520E2C">
              <w:rPr>
                <w:rStyle w:val="25"/>
                <w:rFonts w:eastAsiaTheme="minorHAnsi"/>
              </w:rPr>
              <w:softHyphen/>
            </w:r>
            <w:r w:rsidRPr="00520E2C">
              <w:rPr>
                <w:rStyle w:val="25"/>
                <w:rFonts w:eastAsiaTheme="minorHAnsi"/>
              </w:rPr>
              <w:lastRenderedPageBreak/>
              <w:t>онным матери</w:t>
            </w:r>
            <w:r w:rsidRPr="00520E2C">
              <w:rPr>
                <w:rStyle w:val="25"/>
                <w:rFonts w:eastAsiaTheme="minorHAnsi"/>
              </w:rPr>
              <w:softHyphen/>
              <w:t>алом, упраж</w:t>
            </w:r>
            <w:r w:rsidRPr="00520E2C">
              <w:rPr>
                <w:rStyle w:val="25"/>
                <w:rFonts w:eastAsiaTheme="minorHAnsi"/>
              </w:rPr>
              <w:softHyphen/>
              <w:t>нения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Учебная, инди</w:t>
            </w:r>
            <w:r w:rsidRPr="00520E2C">
              <w:rPr>
                <w:rStyle w:val="25"/>
                <w:rFonts w:eastAsiaTheme="minorHAnsi"/>
              </w:rPr>
              <w:softHyphen/>
              <w:t>видуальная, па</w:t>
            </w:r>
            <w:r w:rsidRPr="00520E2C">
              <w:rPr>
                <w:rStyle w:val="25"/>
                <w:rFonts w:eastAsiaTheme="minorHAnsi"/>
              </w:rPr>
              <w:softHyphen/>
              <w:t>ры сменного состава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 xml:space="preserve">ровать действие партнера. </w:t>
            </w: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различать спо</w:t>
            </w:r>
            <w:r w:rsidRPr="00520E2C">
              <w:rPr>
                <w:rStyle w:val="25"/>
                <w:rFonts w:eastAsiaTheme="minorHAnsi"/>
              </w:rPr>
              <w:softHyphen/>
              <w:t xml:space="preserve">соб и </w:t>
            </w:r>
            <w:r w:rsidRPr="00520E2C">
              <w:rPr>
                <w:rStyle w:val="25"/>
                <w:rFonts w:eastAsiaTheme="minorHAnsi"/>
              </w:rPr>
              <w:lastRenderedPageBreak/>
              <w:t xml:space="preserve">результат действия.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использо</w:t>
            </w:r>
            <w:r w:rsidRPr="00520E2C">
              <w:rPr>
                <w:rStyle w:val="25"/>
                <w:rFonts w:eastAsiaTheme="minorHAnsi"/>
              </w:rPr>
              <w:softHyphen/>
              <w:t>вать поиск необходимой ин</w:t>
            </w:r>
            <w:r w:rsidRPr="00520E2C">
              <w:rPr>
                <w:rStyle w:val="25"/>
                <w:rFonts w:eastAsiaTheme="minorHAnsi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Style w:val="25"/>
                <w:rFonts w:eastAsiaTheme="minorHAnsi"/>
              </w:rPr>
              <w:softHyphen/>
              <w:t>нием учебной литературы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Знают определение па</w:t>
            </w:r>
            <w:r w:rsidRPr="00520E2C">
              <w:rPr>
                <w:rStyle w:val="25"/>
                <w:rFonts w:eastAsiaTheme="minorHAnsi"/>
              </w:rPr>
              <w:softHyphen/>
              <w:t>раллелепипеда, всех его элементов.</w:t>
            </w:r>
          </w:p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Умеют </w:t>
            </w:r>
            <w:r w:rsidRPr="00520E2C">
              <w:rPr>
                <w:rStyle w:val="25"/>
                <w:rFonts w:eastAsiaTheme="minorHAnsi"/>
              </w:rPr>
              <w:t>строить паралле</w:t>
            </w:r>
            <w:r w:rsidRPr="00520E2C">
              <w:rPr>
                <w:rStyle w:val="25"/>
                <w:rFonts w:eastAsiaTheme="minorHAnsi"/>
              </w:rPr>
              <w:softHyphen/>
            </w:r>
            <w:r w:rsidRPr="00520E2C">
              <w:rPr>
                <w:rStyle w:val="25"/>
                <w:rFonts w:eastAsiaTheme="minorHAnsi"/>
              </w:rPr>
              <w:lastRenderedPageBreak/>
              <w:t>лепипед, решать задачи на нахождение элемен</w:t>
            </w:r>
            <w:r w:rsidRPr="00520E2C">
              <w:rPr>
                <w:rStyle w:val="25"/>
                <w:rFonts w:eastAsiaTheme="minorHAnsi"/>
              </w:rPr>
              <w:softHyphen/>
              <w:t>тов параллелепипеда</w:t>
            </w:r>
          </w:p>
        </w:tc>
        <w:tc>
          <w:tcPr>
            <w:tcW w:w="1843" w:type="dxa"/>
          </w:tcPr>
          <w:p w:rsidR="00E70C84" w:rsidRPr="00520E2C" w:rsidRDefault="00E70C84" w:rsidP="00ED2B6B">
            <w:pPr>
              <w:spacing w:line="216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Могут</w:t>
            </w:r>
          </w:p>
          <w:p w:rsidR="00E70C84" w:rsidRPr="00520E2C" w:rsidRDefault="00E70C84" w:rsidP="00ED2B6B">
            <w:pPr>
              <w:spacing w:line="21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 аргумен</w:t>
            </w:r>
            <w:r w:rsidRPr="00520E2C">
              <w:rPr>
                <w:rStyle w:val="25"/>
                <w:rFonts w:eastAsiaTheme="minorHAnsi"/>
              </w:rPr>
              <w:softHyphen/>
              <w:t>тировано отве</w:t>
            </w:r>
            <w:r w:rsidRPr="00520E2C">
              <w:rPr>
                <w:rStyle w:val="25"/>
                <w:rFonts w:eastAsiaTheme="minorHAnsi"/>
              </w:rPr>
              <w:softHyphen/>
              <w:t xml:space="preserve">чать на вопросы собеседников; </w:t>
            </w:r>
            <w:r w:rsidRPr="00520E2C">
              <w:rPr>
                <w:rStyle w:val="25"/>
                <w:rFonts w:eastAsiaTheme="minorHAnsi"/>
              </w:rPr>
              <w:lastRenderedPageBreak/>
              <w:t>предметная ком</w:t>
            </w:r>
            <w:r w:rsidRPr="00520E2C">
              <w:rPr>
                <w:rStyle w:val="25"/>
                <w:rFonts w:eastAsiaTheme="minorHAnsi"/>
              </w:rPr>
              <w:softHyphen/>
              <w:t>петенция</w:t>
            </w:r>
          </w:p>
        </w:tc>
        <w:tc>
          <w:tcPr>
            <w:tcW w:w="1134" w:type="dxa"/>
          </w:tcPr>
          <w:p w:rsidR="00E70C84" w:rsidRPr="00520E2C" w:rsidRDefault="001E3EE7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lastRenderedPageBreak/>
              <w:t>Гл.</w:t>
            </w:r>
            <w:proofErr w:type="gramStart"/>
            <w:r>
              <w:rPr>
                <w:rStyle w:val="25"/>
                <w:rFonts w:eastAsiaTheme="minorHAnsi"/>
              </w:rPr>
              <w:t xml:space="preserve"> </w:t>
            </w:r>
            <w:r w:rsidR="00E70C84" w:rsidRPr="00520E2C">
              <w:rPr>
                <w:rStyle w:val="25"/>
                <w:rFonts w:eastAsiaTheme="minorHAnsi"/>
              </w:rPr>
              <w:t>;</w:t>
            </w:r>
            <w:proofErr w:type="gramEnd"/>
            <w:r w:rsidR="00E70C84" w:rsidRPr="00520E2C">
              <w:rPr>
                <w:rStyle w:val="25"/>
                <w:rFonts w:eastAsiaTheme="minorHAnsi"/>
              </w:rPr>
              <w:t xml:space="preserve"> творче</w:t>
            </w:r>
            <w:r w:rsidR="00E70C84" w:rsidRPr="00520E2C">
              <w:rPr>
                <w:rStyle w:val="25"/>
                <w:rFonts w:eastAsiaTheme="minorHAnsi"/>
              </w:rPr>
              <w:softHyphen/>
              <w:t>ское за</w:t>
            </w:r>
            <w:r w:rsidR="00E70C84" w:rsidRPr="00520E2C">
              <w:rPr>
                <w:rStyle w:val="25"/>
                <w:rFonts w:eastAsiaTheme="minorHAnsi"/>
              </w:rPr>
              <w:softHyphen/>
              <w:t>дание группам</w:t>
            </w:r>
          </w:p>
        </w:tc>
        <w:tc>
          <w:tcPr>
            <w:tcW w:w="1134" w:type="dxa"/>
          </w:tcPr>
          <w:p w:rsidR="00E70C84" w:rsidRPr="00520E2C" w:rsidRDefault="001E3EE7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C84" w:rsidRPr="00520E2C" w:rsidTr="001E3EE7">
        <w:trPr>
          <w:trHeight w:val="2570"/>
        </w:trPr>
        <w:tc>
          <w:tcPr>
            <w:tcW w:w="392" w:type="dxa"/>
          </w:tcPr>
          <w:p w:rsidR="00E70C84" w:rsidRPr="00520E2C" w:rsidRDefault="001E3EE7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993" w:type="dxa"/>
            <w:vAlign w:val="bottom"/>
          </w:tcPr>
          <w:p w:rsidR="00E70C84" w:rsidRPr="00674C0F" w:rsidRDefault="00E70C84" w:rsidP="00ED2B6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 </w:t>
            </w:r>
            <w:proofErr w:type="gramStart"/>
            <w:r w:rsidR="001E3EE7" w:rsidRPr="00315FEB">
              <w:rPr>
                <w:rFonts w:ascii="Times New Roman" w:hAnsi="Times New Roman"/>
                <w:sz w:val="20"/>
                <w:szCs w:val="20"/>
              </w:rPr>
              <w:t>Площадь поверхности цилиндра</w:t>
            </w:r>
            <w:r w:rsidR="001E3EE7"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r w:rsidRPr="00674C0F">
              <w:rPr>
                <w:rStyle w:val="20"/>
                <w:b w:val="0"/>
                <w:sz w:val="18"/>
                <w:szCs w:val="18"/>
              </w:rPr>
              <w:t>(изуче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ние но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вого</w:t>
            </w:r>
            <w:proofErr w:type="gramEnd"/>
          </w:p>
          <w:p w:rsidR="00E70C84" w:rsidRPr="00674C0F" w:rsidRDefault="00E70C84" w:rsidP="00ED2B6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E70C84" w:rsidRDefault="00E70C84" w:rsidP="00ED2B6B">
            <w:pPr>
              <w:pStyle w:val="a9"/>
              <w:rPr>
                <w:rStyle w:val="20"/>
                <w:b w:val="0"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ала)</w:t>
            </w:r>
          </w:p>
          <w:p w:rsidR="001E3EE7" w:rsidRDefault="001E3EE7" w:rsidP="00ED2B6B">
            <w:pPr>
              <w:pStyle w:val="a9"/>
              <w:rPr>
                <w:rStyle w:val="20"/>
                <w:b w:val="0"/>
                <w:sz w:val="18"/>
                <w:szCs w:val="18"/>
              </w:rPr>
            </w:pPr>
          </w:p>
          <w:p w:rsidR="001E3EE7" w:rsidRPr="00520E2C" w:rsidRDefault="001E3EE7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Проблемное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изложение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Обуче</w:t>
            </w:r>
            <w:r w:rsidRPr="00520E2C">
              <w:rPr>
                <w:rStyle w:val="25"/>
                <w:rFonts w:eastAsiaTheme="minorHAnsi"/>
              </w:rPr>
              <w:softHyphen/>
              <w:t>ние на высоком уровне трудно</w:t>
            </w:r>
            <w:r w:rsidRPr="00520E2C">
              <w:rPr>
                <w:rStyle w:val="25"/>
                <w:rFonts w:eastAsiaTheme="minorHAnsi"/>
              </w:rPr>
              <w:softHyphen/>
              <w:t>сти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5"/>
                <w:rFonts w:eastAsiaTheme="minorHAnsi"/>
              </w:rPr>
              <w:t>Учебная</w:t>
            </w:r>
            <w:proofErr w:type="gramEnd"/>
            <w:r w:rsidRPr="00520E2C">
              <w:rPr>
                <w:rStyle w:val="25"/>
                <w:rFonts w:eastAsiaTheme="minorHAnsi"/>
              </w:rPr>
              <w:t>, позна</w:t>
            </w:r>
            <w:r w:rsidRPr="00520E2C">
              <w:rPr>
                <w:rStyle w:val="25"/>
                <w:rFonts w:eastAsiaTheme="minorHAnsi"/>
              </w:rPr>
              <w:softHyphen/>
              <w:t>вательная, кол</w:t>
            </w:r>
            <w:r w:rsidRPr="00520E2C">
              <w:rPr>
                <w:rStyle w:val="25"/>
                <w:rFonts w:eastAsiaTheme="minorHAnsi"/>
              </w:rPr>
              <w:softHyphen/>
              <w:t>лективная, пары смешанного со</w:t>
            </w:r>
            <w:r w:rsidRPr="00520E2C">
              <w:rPr>
                <w:rStyle w:val="25"/>
                <w:rFonts w:eastAsiaTheme="minorHAnsi"/>
              </w:rPr>
              <w:softHyphen/>
              <w:t>става (сильный учит слабого)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учитывать пра</w:t>
            </w:r>
            <w:r w:rsidRPr="00520E2C">
              <w:rPr>
                <w:rStyle w:val="25"/>
                <w:rFonts w:eastAsiaTheme="minorHAnsi"/>
              </w:rPr>
              <w:softHyphen/>
              <w:t>вило в планировании и контро</w:t>
            </w:r>
            <w:r w:rsidRPr="00520E2C">
              <w:rPr>
                <w:rStyle w:val="25"/>
                <w:rFonts w:eastAsiaTheme="minorHAnsi"/>
              </w:rPr>
              <w:softHyphen/>
              <w:t xml:space="preserve">ле способа решения.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ориентиро</w:t>
            </w:r>
            <w:r w:rsidRPr="00520E2C">
              <w:rPr>
                <w:rStyle w:val="25"/>
                <w:rFonts w:eastAsiaTheme="minorHAnsi"/>
              </w:rPr>
              <w:softHyphen/>
              <w:t>ваться на разнообразие спосо</w:t>
            </w:r>
            <w:r w:rsidRPr="00520E2C">
              <w:rPr>
                <w:rStyle w:val="25"/>
                <w:rFonts w:eastAsiaTheme="minorHAnsi"/>
              </w:rPr>
              <w:softHyphen/>
              <w:t xml:space="preserve">бов решения задач.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E70C84" w:rsidRPr="00520E2C" w:rsidRDefault="00F22F82" w:rsidP="00F22F8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="001E3EE7" w:rsidRPr="00315FEB">
              <w:rPr>
                <w:rFonts w:ascii="Times New Roman" w:hAnsi="Times New Roman"/>
                <w:sz w:val="20"/>
                <w:szCs w:val="20"/>
              </w:rPr>
              <w:t>: формулы площади боковой и полной поверхности цилиндра и уметь их выводить; используя формулы, вычислить площадь боковой и полной поверхности.</w:t>
            </w:r>
          </w:p>
        </w:tc>
        <w:tc>
          <w:tcPr>
            <w:tcW w:w="1843" w:type="dxa"/>
            <w:vAlign w:val="bottom"/>
          </w:tcPr>
          <w:p w:rsidR="00E70C84" w:rsidRDefault="00E70C84" w:rsidP="00ED2B6B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Умеют воспро</w:t>
            </w:r>
            <w:r w:rsidRPr="00520E2C">
              <w:rPr>
                <w:rStyle w:val="25"/>
                <w:rFonts w:eastAsiaTheme="minorHAnsi"/>
              </w:rPr>
              <w:softHyphen/>
              <w:t>изводить изу</w:t>
            </w:r>
            <w:r w:rsidRPr="00520E2C">
              <w:rPr>
                <w:rStyle w:val="25"/>
                <w:rFonts w:eastAsiaTheme="minorHAnsi"/>
              </w:rPr>
              <w:softHyphen/>
              <w:t>ченные правила и понятия, под</w:t>
            </w:r>
            <w:r w:rsidRPr="00520E2C">
              <w:rPr>
                <w:rStyle w:val="25"/>
                <w:rFonts w:eastAsiaTheme="minorHAnsi"/>
              </w:rPr>
              <w:softHyphen/>
              <w:t>бирать аргумен</w:t>
            </w:r>
            <w:r w:rsidRPr="00520E2C">
              <w:rPr>
                <w:rStyle w:val="25"/>
                <w:rFonts w:eastAsiaTheme="minorHAnsi"/>
              </w:rPr>
              <w:softHyphen/>
              <w:t>ты, соответ</w:t>
            </w:r>
            <w:r w:rsidRPr="00520E2C">
              <w:rPr>
                <w:rStyle w:val="25"/>
                <w:rFonts w:eastAsiaTheme="minorHAnsi"/>
              </w:rPr>
              <w:softHyphen/>
              <w:t>ствующие реше</w:t>
            </w:r>
            <w:r w:rsidRPr="00520E2C">
              <w:rPr>
                <w:rStyle w:val="25"/>
                <w:rFonts w:eastAsiaTheme="minorHAnsi"/>
              </w:rPr>
              <w:softHyphen/>
              <w:t>нию; предметная компетенция</w:t>
            </w:r>
          </w:p>
          <w:p w:rsidR="001E3EE7" w:rsidRDefault="001E3EE7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1E3EE7" w:rsidRDefault="001E3EE7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1E3EE7" w:rsidRDefault="001E3EE7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1E3EE7" w:rsidRDefault="001E3EE7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1E3EE7" w:rsidRDefault="001E3EE7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1E3EE7" w:rsidRPr="00520E2C" w:rsidRDefault="001E3EE7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C84" w:rsidRPr="001E3EE7" w:rsidRDefault="00E70C84" w:rsidP="001E3EE7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="001E3EE7">
              <w:rPr>
                <w:rStyle w:val="25"/>
                <w:rFonts w:eastAsiaTheme="minorHAnsi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индиви</w:t>
            </w:r>
            <w:r w:rsidRPr="00520E2C">
              <w:rPr>
                <w:rStyle w:val="25"/>
                <w:rFonts w:eastAsiaTheme="minorHAnsi"/>
              </w:rPr>
              <w:softHyphen/>
              <w:t>дуальное творче</w:t>
            </w:r>
            <w:r w:rsidRPr="00520E2C">
              <w:rPr>
                <w:rStyle w:val="25"/>
                <w:rFonts w:eastAsiaTheme="minorHAnsi"/>
              </w:rPr>
              <w:softHyphen/>
              <w:t>ское за</w:t>
            </w:r>
            <w:r w:rsidRPr="00520E2C">
              <w:rPr>
                <w:rStyle w:val="25"/>
                <w:rFonts w:eastAsiaTheme="minorHAnsi"/>
              </w:rPr>
              <w:softHyphen/>
              <w:t>дание</w:t>
            </w:r>
          </w:p>
        </w:tc>
        <w:tc>
          <w:tcPr>
            <w:tcW w:w="1134" w:type="dxa"/>
          </w:tcPr>
          <w:p w:rsidR="00E70C84" w:rsidRPr="00520E2C" w:rsidRDefault="00F22F82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1E3EE7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bottom"/>
          </w:tcPr>
          <w:p w:rsidR="00E70C84" w:rsidRDefault="001E3EE7" w:rsidP="00ED2B6B">
            <w:pPr>
              <w:pStyle w:val="a9"/>
              <w:rPr>
                <w:rStyle w:val="20"/>
                <w:b w:val="0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Площадь поверхности цилиндра</w:t>
            </w:r>
            <w:r w:rsidR="00E70C84" w:rsidRPr="00520E2C">
              <w:rPr>
                <w:rStyle w:val="25"/>
                <w:rFonts w:eastAsiaTheme="minorHAnsi"/>
              </w:rPr>
              <w:t xml:space="preserve"> 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t>(приме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softHyphen/>
              <w:t>нение и совер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softHyphen/>
              <w:t>шенст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softHyphen/>
              <w:t>вование знаний)</w:t>
            </w:r>
          </w:p>
          <w:p w:rsidR="00F22F82" w:rsidRDefault="00F22F82" w:rsidP="00ED2B6B">
            <w:pPr>
              <w:pStyle w:val="a9"/>
              <w:rPr>
                <w:rStyle w:val="20"/>
              </w:rPr>
            </w:pPr>
          </w:p>
          <w:p w:rsidR="00F22F82" w:rsidRPr="00520E2C" w:rsidRDefault="00F22F82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</w:t>
            </w:r>
            <w:r w:rsidRPr="00520E2C">
              <w:rPr>
                <w:rStyle w:val="25"/>
                <w:rFonts w:eastAsiaTheme="minorHAnsi"/>
              </w:rPr>
              <w:softHyphen/>
              <w:t>ный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практи</w:t>
            </w:r>
            <w:r w:rsidRPr="00520E2C">
              <w:rPr>
                <w:rStyle w:val="25"/>
                <w:rFonts w:eastAsiaTheme="minorHAnsi"/>
              </w:rPr>
              <w:softHyphen/>
              <w:t>кум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Практи</w:t>
            </w:r>
            <w:r w:rsidRPr="00520E2C">
              <w:rPr>
                <w:rStyle w:val="25"/>
                <w:rFonts w:eastAsiaTheme="minorHAnsi"/>
              </w:rPr>
              <w:softHyphen/>
              <w:t>кум, ин</w:t>
            </w:r>
            <w:r w:rsidRPr="00520E2C">
              <w:rPr>
                <w:rStyle w:val="25"/>
                <w:rFonts w:eastAsiaTheme="minorHAnsi"/>
              </w:rPr>
              <w:softHyphen/>
              <w:t>дивиду</w:t>
            </w:r>
            <w:r w:rsidRPr="00520E2C">
              <w:rPr>
                <w:rStyle w:val="25"/>
                <w:rFonts w:eastAsiaTheme="minorHAnsi"/>
              </w:rPr>
              <w:softHyphen/>
              <w:t>альный опрос, работа с трена</w:t>
            </w:r>
            <w:r w:rsidRPr="00520E2C">
              <w:rPr>
                <w:rStyle w:val="25"/>
                <w:rFonts w:eastAsiaTheme="minorHAnsi"/>
              </w:rPr>
              <w:softHyphen/>
              <w:t>жёром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инди</w:t>
            </w:r>
            <w:r w:rsidRPr="00520E2C">
              <w:rPr>
                <w:rStyle w:val="25"/>
                <w:rFonts w:eastAsiaTheme="minorHAnsi"/>
              </w:rPr>
              <w:softHyphen/>
              <w:t>видуальная, па</w:t>
            </w:r>
            <w:r w:rsidRPr="00520E2C">
              <w:rPr>
                <w:rStyle w:val="25"/>
                <w:rFonts w:eastAsiaTheme="minorHAnsi"/>
              </w:rPr>
              <w:softHyphen/>
              <w:t>ры сменного состава</w:t>
            </w:r>
          </w:p>
        </w:tc>
        <w:tc>
          <w:tcPr>
            <w:tcW w:w="2268" w:type="dxa"/>
            <w:vAlign w:val="bottom"/>
          </w:tcPr>
          <w:p w:rsidR="00E70C84" w:rsidRDefault="00E70C84" w:rsidP="00ED2B6B">
            <w:pPr>
              <w:pStyle w:val="a9"/>
              <w:rPr>
                <w:rStyle w:val="25"/>
                <w:rFonts w:eastAsiaTheme="minorHAnsi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осуществлять итоговый и пошаговый кон</w:t>
            </w:r>
            <w:r w:rsidRPr="00520E2C">
              <w:rPr>
                <w:rStyle w:val="25"/>
                <w:rFonts w:eastAsiaTheme="minorHAnsi"/>
              </w:rPr>
              <w:softHyphen/>
              <w:t xml:space="preserve">троль по результату.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строить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чевое высказывание в устной и письменной форме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учитывать разные мнения и стремиться к координации различных по</w:t>
            </w:r>
            <w:r w:rsidRPr="00520E2C">
              <w:rPr>
                <w:rStyle w:val="25"/>
                <w:rFonts w:eastAsiaTheme="minorHAnsi"/>
              </w:rPr>
              <w:softHyphen/>
              <w:t>зиций в сотрудничестве</w:t>
            </w:r>
            <w:r w:rsidR="00F22F82">
              <w:rPr>
                <w:rStyle w:val="25"/>
                <w:rFonts w:eastAsiaTheme="minorHAnsi"/>
              </w:rPr>
              <w:t xml:space="preserve"> </w:t>
            </w:r>
          </w:p>
          <w:p w:rsidR="00F22F82" w:rsidRPr="00520E2C" w:rsidRDefault="00F22F82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0C84" w:rsidRPr="00520E2C" w:rsidRDefault="00F22F82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формулы площади боковой и полной поверхности цилиндра и уметь их выводить;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используя формулы, вычислить площадь боковой и полной поверхности.</w:t>
            </w:r>
          </w:p>
        </w:tc>
        <w:tc>
          <w:tcPr>
            <w:tcW w:w="1843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Могут воспроиз</w:t>
            </w:r>
            <w:r w:rsidRPr="00520E2C">
              <w:rPr>
                <w:rStyle w:val="25"/>
                <w:rFonts w:eastAsiaTheme="minorHAnsi"/>
              </w:rPr>
              <w:softHyphen/>
              <w:t>вести теорию с заданной степе</w:t>
            </w:r>
            <w:r w:rsidRPr="00520E2C">
              <w:rPr>
                <w:rStyle w:val="25"/>
                <w:rFonts w:eastAsiaTheme="minorHAnsi"/>
              </w:rPr>
              <w:softHyphen/>
              <w:t>нью свернуто</w:t>
            </w:r>
            <w:r w:rsidRPr="00520E2C">
              <w:rPr>
                <w:rStyle w:val="25"/>
                <w:rFonts w:eastAsiaTheme="minorHAnsi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E70C84" w:rsidRPr="00520E2C" w:rsidRDefault="00F22F82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>Гл.</w:t>
            </w:r>
            <w:proofErr w:type="gramStart"/>
            <w:r>
              <w:rPr>
                <w:rStyle w:val="25"/>
                <w:rFonts w:eastAsiaTheme="minorHAnsi"/>
              </w:rPr>
              <w:t xml:space="preserve"> </w:t>
            </w:r>
            <w:r w:rsidR="00E70C84" w:rsidRPr="00520E2C">
              <w:rPr>
                <w:rStyle w:val="25"/>
                <w:rFonts w:eastAsiaTheme="minorHAnsi"/>
              </w:rPr>
              <w:t>,</w:t>
            </w:r>
            <w:proofErr w:type="gramEnd"/>
            <w:r w:rsidR="00E70C84" w:rsidRPr="00520E2C">
              <w:rPr>
                <w:rStyle w:val="25"/>
                <w:rFonts w:eastAsiaTheme="minorHAnsi"/>
              </w:rPr>
              <w:t xml:space="preserve"> самооб</w:t>
            </w:r>
            <w:r w:rsidR="00E70C84" w:rsidRPr="00520E2C">
              <w:rPr>
                <w:rStyle w:val="25"/>
                <w:rFonts w:eastAsiaTheme="minorHAnsi"/>
              </w:rPr>
              <w:softHyphen/>
              <w:t>разова</w:t>
            </w:r>
            <w:r w:rsidR="00E70C84" w:rsidRPr="00520E2C">
              <w:rPr>
                <w:rStyle w:val="25"/>
                <w:rFonts w:eastAsiaTheme="minorHAnsi"/>
              </w:rPr>
              <w:softHyphen/>
              <w:t>ние</w:t>
            </w:r>
          </w:p>
        </w:tc>
        <w:tc>
          <w:tcPr>
            <w:tcW w:w="1134" w:type="dxa"/>
          </w:tcPr>
          <w:p w:rsidR="00E70C84" w:rsidRPr="00520E2C" w:rsidRDefault="00F22F82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15614" w:type="dxa"/>
            <w:gridSpan w:val="11"/>
          </w:tcPr>
          <w:p w:rsidR="00E70C84" w:rsidRPr="00520E2C" w:rsidRDefault="00F22F82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§2 Конус  (3 часа)</w:t>
            </w:r>
          </w:p>
        </w:tc>
      </w:tr>
      <w:tr w:rsidR="00E70C84" w:rsidRPr="00520E2C" w:rsidTr="00ED2B6B">
        <w:tc>
          <w:tcPr>
            <w:tcW w:w="8188" w:type="dxa"/>
            <w:gridSpan w:val="6"/>
          </w:tcPr>
          <w:p w:rsidR="00F22F82" w:rsidRPr="00520E2C" w:rsidRDefault="00F22F82" w:rsidP="00F22F82">
            <w:pPr>
              <w:spacing w:line="211" w:lineRule="exact"/>
              <w:jc w:val="both"/>
              <w:rPr>
                <w:rStyle w:val="23"/>
                <w:b w:val="0"/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ученика:</w:t>
            </w:r>
            <w:r w:rsidRPr="00520E2C">
              <w:rPr>
                <w:rStyle w:val="23"/>
                <w:b w:val="0"/>
                <w:sz w:val="18"/>
                <w:szCs w:val="18"/>
              </w:rPr>
              <w:t xml:space="preserve"> изучить модуль «</w:t>
            </w:r>
            <w:r>
              <w:rPr>
                <w:rStyle w:val="23"/>
                <w:b w:val="0"/>
                <w:sz w:val="18"/>
                <w:szCs w:val="18"/>
              </w:rPr>
              <w:t>Конус</w:t>
            </w:r>
            <w:r w:rsidRPr="00520E2C">
              <w:rPr>
                <w:rStyle w:val="23"/>
                <w:b w:val="0"/>
                <w:sz w:val="18"/>
                <w:szCs w:val="18"/>
              </w:rPr>
              <w:t xml:space="preserve">» и получить последовательную систему знаний, необходимых для изучения школьных естественнонаучных дисциплин на профильном уровне. </w:t>
            </w:r>
          </w:p>
          <w:p w:rsidR="00F22F82" w:rsidRPr="00520E2C" w:rsidRDefault="00F22F82" w:rsidP="00F22F82">
            <w:pPr>
              <w:spacing w:line="211" w:lineRule="exact"/>
              <w:jc w:val="both"/>
              <w:rPr>
                <w:rStyle w:val="23"/>
                <w:b w:val="0"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 xml:space="preserve">Для этого необходимо: </w:t>
            </w:r>
          </w:p>
          <w:p w:rsidR="00F22F82" w:rsidRPr="00520E2C" w:rsidRDefault="00F22F82" w:rsidP="00F22F82">
            <w:pPr>
              <w:spacing w:line="211" w:lineRule="exact"/>
              <w:jc w:val="both"/>
              <w:rPr>
                <w:b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иметь представление</w:t>
            </w:r>
            <w:r>
              <w:rPr>
                <w:rStyle w:val="23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23"/>
                <w:b w:val="0"/>
                <w:sz w:val="18"/>
                <w:szCs w:val="18"/>
              </w:rPr>
              <w:t>конусе</w:t>
            </w:r>
            <w:proofErr w:type="gramEnd"/>
            <w:r>
              <w:rPr>
                <w:rStyle w:val="23"/>
                <w:b w:val="0"/>
                <w:sz w:val="18"/>
                <w:szCs w:val="18"/>
              </w:rPr>
              <w:t xml:space="preserve"> как фигуре вращения</w:t>
            </w:r>
            <w:r w:rsidRPr="00520E2C">
              <w:rPr>
                <w:rStyle w:val="23"/>
                <w:b w:val="0"/>
                <w:sz w:val="18"/>
                <w:szCs w:val="18"/>
              </w:rPr>
              <w:t>;</w:t>
            </w:r>
          </w:p>
          <w:p w:rsidR="00F22F82" w:rsidRPr="00520E2C" w:rsidRDefault="00F22F82" w:rsidP="00F22F8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овладеть умениями:</w:t>
            </w:r>
          </w:p>
          <w:p w:rsidR="00F22F82" w:rsidRPr="00520E2C" w:rsidRDefault="00F22F82" w:rsidP="00F22F8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конус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2F82" w:rsidRPr="00520E2C" w:rsidRDefault="00F22F82" w:rsidP="00F22F8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указывать его элементы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2F82" w:rsidRPr="00520E2C" w:rsidRDefault="00F22F82" w:rsidP="00F22F8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 сечения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конуса, параллельные основанию, осевые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проходящие через две образующие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0C84" w:rsidRPr="00520E2C" w:rsidRDefault="00F22F82" w:rsidP="00F22F8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Показать владение теоретическими и практическими знаниями по теме раздела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Конус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» на зачётном и контрольном уроке.</w:t>
            </w:r>
          </w:p>
        </w:tc>
        <w:tc>
          <w:tcPr>
            <w:tcW w:w="7426" w:type="dxa"/>
            <w:gridSpan w:val="5"/>
          </w:tcPr>
          <w:p w:rsidR="00F22F82" w:rsidRPr="00520E2C" w:rsidRDefault="00F22F82" w:rsidP="00F22F82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педагога: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создать условия учащимся:</w:t>
            </w:r>
          </w:p>
          <w:p w:rsidR="00F22F82" w:rsidRPr="00520E2C" w:rsidRDefault="00F22F82" w:rsidP="00F22F82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для формирования представлений </w:t>
            </w:r>
            <w:r w:rsidRPr="00520E2C">
              <w:rPr>
                <w:rStyle w:val="25"/>
                <w:rFonts w:eastAsiaTheme="minorHAnsi"/>
              </w:rPr>
              <w:t>о</w:t>
            </w:r>
            <w:r>
              <w:rPr>
                <w:rStyle w:val="25"/>
                <w:rFonts w:eastAsiaTheme="minorHAnsi"/>
              </w:rPr>
              <w:t xml:space="preserve"> конусе, его</w:t>
            </w:r>
            <w:r w:rsidRPr="00520E2C">
              <w:rPr>
                <w:rStyle w:val="25"/>
                <w:rFonts w:eastAsiaTheme="minorHAnsi"/>
              </w:rPr>
              <w:t xml:space="preserve"> эле</w:t>
            </w:r>
            <w:r w:rsidRPr="00520E2C">
              <w:rPr>
                <w:rStyle w:val="25"/>
                <w:rFonts w:eastAsiaTheme="minorHAnsi"/>
              </w:rPr>
              <w:softHyphen/>
              <w:t>ментах; понятии сечения и правилах построения сечений многогранников;</w:t>
            </w:r>
          </w:p>
          <w:p w:rsidR="00F22F82" w:rsidRPr="00520E2C" w:rsidRDefault="00F22F82" w:rsidP="00F22F8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формирования умений </w:t>
            </w:r>
            <w:r w:rsidRPr="00520E2C">
              <w:rPr>
                <w:rStyle w:val="25"/>
                <w:rFonts w:eastAsiaTheme="minorHAnsi"/>
              </w:rPr>
              <w:t>строить</w:t>
            </w:r>
            <w:r>
              <w:rPr>
                <w:rStyle w:val="25"/>
                <w:rFonts w:eastAsiaTheme="minorHAnsi"/>
              </w:rPr>
              <w:t xml:space="preserve"> конус и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конуса, параллельные основанию, осевые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проходящие через две образующие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0C84" w:rsidRPr="00520E2C" w:rsidRDefault="00F22F82" w:rsidP="00F22F82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 </w:t>
            </w:r>
            <w:r w:rsidRPr="00520E2C">
              <w:rPr>
                <w:rStyle w:val="23"/>
                <w:sz w:val="18"/>
                <w:szCs w:val="18"/>
              </w:rPr>
              <w:t xml:space="preserve">развития умения </w:t>
            </w:r>
            <w:r w:rsidRPr="00520E2C">
              <w:rPr>
                <w:rStyle w:val="25"/>
                <w:rFonts w:eastAsiaTheme="minorHAnsi"/>
              </w:rPr>
              <w:t>обобщать и систематизировать теоретические знания по теме раздела, приёмы решения геометрических задач</w:t>
            </w: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F22F82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E70C84" w:rsidRPr="00674C0F" w:rsidRDefault="00E70C84" w:rsidP="00ED2B6B">
            <w:pPr>
              <w:spacing w:line="235" w:lineRule="exact"/>
              <w:rPr>
                <w:b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 </w:t>
            </w:r>
            <w:proofErr w:type="gramStart"/>
            <w:r w:rsidR="003E0248">
              <w:rPr>
                <w:rStyle w:val="25"/>
                <w:rFonts w:eastAsiaTheme="minorHAnsi"/>
              </w:rPr>
              <w:t xml:space="preserve">Конус </w:t>
            </w:r>
            <w:r w:rsidRPr="00674C0F">
              <w:rPr>
                <w:rStyle w:val="20"/>
                <w:b w:val="0"/>
                <w:sz w:val="18"/>
                <w:szCs w:val="18"/>
              </w:rPr>
              <w:t>(изуче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ние но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вого</w:t>
            </w:r>
            <w:proofErr w:type="gramEnd"/>
          </w:p>
          <w:p w:rsidR="00E70C84" w:rsidRPr="00674C0F" w:rsidRDefault="00E70C84" w:rsidP="00ED2B6B">
            <w:pPr>
              <w:spacing w:line="235" w:lineRule="exact"/>
              <w:rPr>
                <w:b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lastRenderedPageBreak/>
              <w:t>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ала)</w:t>
            </w:r>
          </w:p>
        </w:tc>
        <w:tc>
          <w:tcPr>
            <w:tcW w:w="1381" w:type="dxa"/>
          </w:tcPr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Проблемное</w:t>
            </w:r>
          </w:p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изложе</w:t>
            </w:r>
            <w:r w:rsidRPr="00520E2C">
              <w:rPr>
                <w:rStyle w:val="25"/>
                <w:rFonts w:eastAsiaTheme="minorHAnsi"/>
              </w:rPr>
              <w:softHyphen/>
              <w:t>ние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Изуче</w:t>
            </w:r>
            <w:r w:rsidRPr="00520E2C">
              <w:rPr>
                <w:rStyle w:val="25"/>
                <w:rFonts w:eastAsiaTheme="minorHAnsi"/>
              </w:rPr>
              <w:softHyphen/>
              <w:t>ние ма</w:t>
            </w:r>
            <w:r w:rsidRPr="00520E2C">
              <w:rPr>
                <w:rStyle w:val="25"/>
                <w:rFonts w:eastAsiaTheme="minorHAnsi"/>
              </w:rPr>
              <w:softHyphen/>
              <w:t>териала быст</w:t>
            </w:r>
            <w:r w:rsidRPr="00520E2C">
              <w:rPr>
                <w:rStyle w:val="25"/>
                <w:rFonts w:eastAsiaTheme="minorHAnsi"/>
              </w:rPr>
              <w:softHyphen/>
              <w:t xml:space="preserve">рым </w:t>
            </w:r>
            <w:r w:rsidRPr="00520E2C">
              <w:rPr>
                <w:rStyle w:val="25"/>
                <w:rFonts w:eastAsiaTheme="minorHAnsi"/>
              </w:rPr>
              <w:lastRenderedPageBreak/>
              <w:t>темпом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5"/>
                <w:rFonts w:eastAsiaTheme="minorHAnsi"/>
              </w:rPr>
              <w:lastRenderedPageBreak/>
              <w:t>Учебная</w:t>
            </w:r>
            <w:proofErr w:type="gramEnd"/>
            <w:r w:rsidRPr="00520E2C">
              <w:rPr>
                <w:rStyle w:val="25"/>
                <w:rFonts w:eastAsiaTheme="minorHAnsi"/>
              </w:rPr>
              <w:t>, позна</w:t>
            </w:r>
            <w:r w:rsidRPr="00520E2C">
              <w:rPr>
                <w:rStyle w:val="25"/>
                <w:rFonts w:eastAsiaTheme="minorHAnsi"/>
              </w:rPr>
              <w:softHyphen/>
              <w:t>вательная, кол</w:t>
            </w:r>
            <w:r w:rsidRPr="00520E2C">
              <w:rPr>
                <w:rStyle w:val="25"/>
                <w:rFonts w:eastAsiaTheme="minorHAnsi"/>
              </w:rPr>
              <w:softHyphen/>
              <w:t xml:space="preserve">лективная, пары </w:t>
            </w:r>
            <w:r w:rsidRPr="00520E2C">
              <w:rPr>
                <w:rStyle w:val="25"/>
                <w:rFonts w:eastAsiaTheme="minorHAnsi"/>
              </w:rPr>
              <w:lastRenderedPageBreak/>
              <w:t>смешанного со</w:t>
            </w:r>
            <w:r w:rsidRPr="00520E2C">
              <w:rPr>
                <w:rStyle w:val="25"/>
                <w:rFonts w:eastAsiaTheme="minorHAnsi"/>
              </w:rPr>
              <w:softHyphen/>
              <w:t>става (сильный учит слабого)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lastRenderedPageBreak/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различать спо</w:t>
            </w:r>
            <w:r w:rsidRPr="00520E2C">
              <w:rPr>
                <w:rStyle w:val="25"/>
                <w:rFonts w:eastAsiaTheme="minorHAnsi"/>
              </w:rPr>
              <w:softHyphen/>
              <w:t xml:space="preserve">соб и результат действия.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 xml:space="preserve">проводить сравнение, </w:t>
            </w:r>
            <w:proofErr w:type="spellStart"/>
            <w:r w:rsidRPr="00520E2C">
              <w:rPr>
                <w:rStyle w:val="25"/>
                <w:rFonts w:eastAsiaTheme="minorHAnsi"/>
              </w:rPr>
              <w:t>сериацию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и класси</w:t>
            </w:r>
            <w:r w:rsidRPr="00520E2C">
              <w:rPr>
                <w:rStyle w:val="25"/>
                <w:rFonts w:eastAsiaTheme="minorHAnsi"/>
              </w:rPr>
              <w:softHyphen/>
              <w:t>фикацию по заданным крите</w:t>
            </w:r>
            <w:r w:rsidRPr="00520E2C">
              <w:rPr>
                <w:rStyle w:val="25"/>
                <w:rFonts w:eastAsiaTheme="minorHAnsi"/>
              </w:rPr>
              <w:softHyphen/>
              <w:t>риям.</w:t>
            </w:r>
          </w:p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договари</w:t>
            </w:r>
            <w:r w:rsidRPr="00520E2C">
              <w:rPr>
                <w:rStyle w:val="25"/>
                <w:rFonts w:eastAsiaTheme="minorHAnsi"/>
              </w:rPr>
              <w:softHyphen/>
              <w:t>ваться и приходить к общему решению совместной деятель</w:t>
            </w:r>
            <w:r w:rsidRPr="00520E2C">
              <w:rPr>
                <w:rStyle w:val="25"/>
                <w:rFonts w:eastAsiaTheme="minorHAnsi"/>
              </w:rPr>
              <w:softHyphen/>
              <w:t>ности, в том числе в ситуации столкновения интересов</w:t>
            </w:r>
          </w:p>
        </w:tc>
        <w:tc>
          <w:tcPr>
            <w:tcW w:w="2268" w:type="dxa"/>
            <w:vAlign w:val="bottom"/>
          </w:tcPr>
          <w:p w:rsidR="003E0248" w:rsidRPr="00315FEB" w:rsidRDefault="00417D58" w:rsidP="003E024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Знают</w:t>
            </w:r>
            <w:r w:rsidR="003E0248" w:rsidRPr="00315FEB">
              <w:rPr>
                <w:rFonts w:ascii="Times New Roman" w:hAnsi="Times New Roman"/>
                <w:sz w:val="20"/>
                <w:szCs w:val="20"/>
              </w:rPr>
              <w:t xml:space="preserve">: элементы конуса: вершина, ось, образующая, </w:t>
            </w:r>
            <w:r w:rsidR="003E0248"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основание.</w:t>
            </w:r>
          </w:p>
          <w:p w:rsidR="00E70C84" w:rsidRPr="00520E2C" w:rsidRDefault="00417D58" w:rsidP="00417D58">
            <w:pPr>
              <w:spacing w:line="235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3E0248" w:rsidRPr="00315FEB">
              <w:rPr>
                <w:rFonts w:ascii="Times New Roman" w:hAnsi="Times New Roman"/>
                <w:sz w:val="20"/>
                <w:szCs w:val="20"/>
              </w:rPr>
              <w:t>: выполнять построение конуса и его сечения, находить элементы</w:t>
            </w:r>
          </w:p>
        </w:tc>
        <w:tc>
          <w:tcPr>
            <w:tcW w:w="1843" w:type="dxa"/>
          </w:tcPr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Могут объяснить изученные по</w:t>
            </w:r>
            <w:r w:rsidRPr="00520E2C">
              <w:rPr>
                <w:rStyle w:val="25"/>
                <w:rFonts w:eastAsiaTheme="minorHAnsi"/>
              </w:rPr>
              <w:softHyphen/>
              <w:t>ложения на са</w:t>
            </w:r>
            <w:r w:rsidRPr="00520E2C">
              <w:rPr>
                <w:rStyle w:val="25"/>
                <w:rFonts w:eastAsiaTheme="minorHAnsi"/>
              </w:rPr>
              <w:softHyphen/>
            </w:r>
            <w:r w:rsidRPr="00520E2C">
              <w:rPr>
                <w:rStyle w:val="25"/>
                <w:rFonts w:eastAsiaTheme="minorHAnsi"/>
              </w:rPr>
              <w:lastRenderedPageBreak/>
              <w:t>мостоятельно подобранных конкретных примерах; пред</w:t>
            </w:r>
            <w:r w:rsidRPr="00520E2C">
              <w:rPr>
                <w:rStyle w:val="25"/>
                <w:rFonts w:eastAsiaTheme="minorHAnsi"/>
              </w:rPr>
              <w:softHyphen/>
              <w:t>метная 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E70C84" w:rsidRPr="00520E2C" w:rsidRDefault="00E70C84" w:rsidP="00F22F82">
            <w:pPr>
              <w:spacing w:line="23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 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са</w:t>
            </w:r>
            <w:r w:rsidRPr="00520E2C">
              <w:rPr>
                <w:rStyle w:val="25"/>
                <w:rFonts w:eastAsiaTheme="minorHAnsi"/>
              </w:rPr>
              <w:softHyphen/>
              <w:t>мообра</w:t>
            </w:r>
            <w:r w:rsidRPr="00520E2C">
              <w:rPr>
                <w:rStyle w:val="25"/>
                <w:rFonts w:eastAsiaTheme="minorHAnsi"/>
              </w:rPr>
              <w:softHyphen/>
              <w:t>зование</w:t>
            </w:r>
          </w:p>
        </w:tc>
        <w:tc>
          <w:tcPr>
            <w:tcW w:w="1134" w:type="dxa"/>
          </w:tcPr>
          <w:p w:rsidR="00E70C84" w:rsidRPr="003540AD" w:rsidRDefault="00F22F82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93" w:type="dxa"/>
          </w:tcPr>
          <w:p w:rsidR="003E0248" w:rsidRPr="00315FEB" w:rsidRDefault="00E70C84" w:rsidP="003E0248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520E2C">
              <w:rPr>
                <w:rStyle w:val="25"/>
                <w:rFonts w:eastAsiaTheme="minorHAnsi"/>
              </w:rPr>
              <w:t xml:space="preserve"> </w:t>
            </w:r>
            <w:r w:rsidR="003E0248" w:rsidRPr="00315FEB">
              <w:rPr>
                <w:rFonts w:ascii="Times New Roman" w:hAnsi="Times New Roman"/>
                <w:sz w:val="20"/>
                <w:szCs w:val="20"/>
              </w:rPr>
              <w:t>Конус, площадь поверхности конуса</w:t>
            </w:r>
          </w:p>
          <w:p w:rsidR="00E70C84" w:rsidRPr="00674C0F" w:rsidRDefault="003E0248" w:rsidP="003E0248">
            <w:pPr>
              <w:spacing w:line="235" w:lineRule="exact"/>
              <w:rPr>
                <w:b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proofErr w:type="gramStart"/>
            <w:r w:rsidR="00E70C84" w:rsidRPr="00674C0F">
              <w:rPr>
                <w:rStyle w:val="20"/>
                <w:b w:val="0"/>
                <w:sz w:val="18"/>
                <w:szCs w:val="18"/>
              </w:rPr>
              <w:t>(изуче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softHyphen/>
              <w:t>ние но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softHyphen/>
              <w:t>вого</w:t>
            </w:r>
            <w:proofErr w:type="gramEnd"/>
          </w:p>
          <w:p w:rsidR="00E70C84" w:rsidRPr="00674C0F" w:rsidRDefault="00E70C84" w:rsidP="00ED2B6B">
            <w:pPr>
              <w:spacing w:line="235" w:lineRule="exact"/>
              <w:rPr>
                <w:b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E70C84" w:rsidRPr="00674C0F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ала)</w:t>
            </w:r>
          </w:p>
        </w:tc>
        <w:tc>
          <w:tcPr>
            <w:tcW w:w="1381" w:type="dxa"/>
          </w:tcPr>
          <w:p w:rsidR="00E70C84" w:rsidRPr="00520E2C" w:rsidRDefault="00E70C84" w:rsidP="00ED2B6B">
            <w:pPr>
              <w:spacing w:line="23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блемное</w:t>
            </w:r>
          </w:p>
          <w:p w:rsidR="00E70C84" w:rsidRPr="00520E2C" w:rsidRDefault="00E70C84" w:rsidP="00ED2B6B">
            <w:pPr>
              <w:spacing w:line="23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изложение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блемная</w:t>
            </w:r>
          </w:p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беседа,</w:t>
            </w:r>
          </w:p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протблемные</w:t>
            </w:r>
            <w:proofErr w:type="spellEnd"/>
          </w:p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задания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spacing w:after="660" w:line="235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Познаватель</w:t>
            </w:r>
            <w:r w:rsidRPr="00520E2C">
              <w:rPr>
                <w:rStyle w:val="25"/>
                <w:rFonts w:eastAsiaTheme="minorHAnsi"/>
              </w:rPr>
              <w:softHyphen/>
              <w:t>ная, групповая</w:t>
            </w:r>
          </w:p>
          <w:p w:rsidR="00E70C84" w:rsidRPr="00520E2C" w:rsidRDefault="00E70C84" w:rsidP="00ED2B6B">
            <w:pPr>
              <w:spacing w:before="660" w:line="150" w:lineRule="exact"/>
              <w:jc w:val="right"/>
              <w:rPr>
                <w:sz w:val="18"/>
                <w:szCs w:val="18"/>
              </w:rPr>
            </w:pPr>
            <w:r w:rsidRPr="00520E2C">
              <w:rPr>
                <w:rStyle w:val="275pt"/>
                <w:rFonts w:eastAsiaTheme="minorHAnsi"/>
                <w:sz w:val="18"/>
                <w:szCs w:val="18"/>
              </w:rPr>
              <w:t>л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осуществлять итоговый и пошаговый кон</w:t>
            </w:r>
            <w:r w:rsidRPr="00520E2C">
              <w:rPr>
                <w:rStyle w:val="25"/>
                <w:rFonts w:eastAsiaTheme="minorHAnsi"/>
              </w:rPr>
              <w:softHyphen/>
              <w:t xml:space="preserve">троль по 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строить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учитывать разные мнения и стремиться к координации различных по</w:t>
            </w:r>
            <w:r w:rsidRPr="00520E2C">
              <w:rPr>
                <w:rStyle w:val="25"/>
                <w:rFonts w:eastAsiaTheme="minorHAnsi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3E0248" w:rsidRPr="00315FEB" w:rsidRDefault="00417D58" w:rsidP="003E024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="003E0248" w:rsidRPr="00315FEB">
              <w:rPr>
                <w:rFonts w:ascii="Times New Roman" w:hAnsi="Times New Roman"/>
                <w:sz w:val="20"/>
                <w:szCs w:val="20"/>
              </w:rPr>
              <w:t>: формулы площади боковой и полной поверхности конуса</w:t>
            </w:r>
            <w:proofErr w:type="gramStart"/>
            <w:r w:rsidR="003E0248" w:rsidRPr="00315FE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3E0248" w:rsidRPr="00315FEB" w:rsidRDefault="00417D58" w:rsidP="003E024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3E0248" w:rsidRPr="00315FEB">
              <w:rPr>
                <w:rFonts w:ascii="Times New Roman" w:hAnsi="Times New Roman"/>
                <w:sz w:val="20"/>
                <w:szCs w:val="20"/>
              </w:rPr>
              <w:t>: решать задачи</w:t>
            </w:r>
          </w:p>
          <w:p w:rsidR="00E70C84" w:rsidRPr="00520E2C" w:rsidRDefault="003E0248" w:rsidP="003E0248">
            <w:pPr>
              <w:spacing w:line="235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на нахождение площади поверхности конуса и усеченного конуса.</w:t>
            </w:r>
          </w:p>
        </w:tc>
        <w:tc>
          <w:tcPr>
            <w:tcW w:w="1843" w:type="dxa"/>
          </w:tcPr>
          <w:p w:rsidR="00E70C84" w:rsidRPr="00520E2C" w:rsidRDefault="00E70C84" w:rsidP="00ED2B6B">
            <w:pPr>
              <w:spacing w:line="235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Могут объяснить изученные по</w:t>
            </w:r>
            <w:r w:rsidRPr="00520E2C">
              <w:rPr>
                <w:rStyle w:val="25"/>
                <w:rFonts w:eastAsiaTheme="minorHAnsi"/>
              </w:rPr>
              <w:softHyphen/>
              <w:t>ложения на са</w:t>
            </w:r>
            <w:r w:rsidRPr="00520E2C">
              <w:rPr>
                <w:rStyle w:val="25"/>
                <w:rFonts w:eastAsiaTheme="minorHAnsi"/>
              </w:rPr>
              <w:softHyphen/>
              <w:t>мостоятельно подобранных конкретных примерах; пред</w:t>
            </w:r>
            <w:r w:rsidRPr="00520E2C">
              <w:rPr>
                <w:rStyle w:val="25"/>
                <w:rFonts w:eastAsiaTheme="minorHAnsi"/>
              </w:rPr>
              <w:softHyphen/>
              <w:t>метная 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E70C84" w:rsidRPr="00520E2C" w:rsidRDefault="003E0248" w:rsidP="00ED2B6B">
            <w:pPr>
              <w:spacing w:line="254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>Гл.</w:t>
            </w:r>
            <w:proofErr w:type="gramStart"/>
            <w:r>
              <w:rPr>
                <w:rStyle w:val="25"/>
                <w:rFonts w:eastAsiaTheme="minorHAnsi"/>
              </w:rPr>
              <w:t xml:space="preserve"> </w:t>
            </w:r>
            <w:r w:rsidR="00E70C84" w:rsidRPr="00520E2C">
              <w:rPr>
                <w:rStyle w:val="25"/>
                <w:rFonts w:eastAsiaTheme="minorHAnsi"/>
              </w:rPr>
              <w:t>;</w:t>
            </w:r>
            <w:proofErr w:type="gramEnd"/>
          </w:p>
          <w:p w:rsidR="00E70C84" w:rsidRPr="00520E2C" w:rsidRDefault="00E70C84" w:rsidP="00ED2B6B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творче</w:t>
            </w:r>
            <w:r w:rsidRPr="00520E2C">
              <w:rPr>
                <w:rStyle w:val="25"/>
                <w:rFonts w:eastAsiaTheme="minorHAnsi"/>
              </w:rPr>
              <w:softHyphen/>
              <w:t>ское за</w:t>
            </w:r>
            <w:r w:rsidRPr="00520E2C">
              <w:rPr>
                <w:rStyle w:val="25"/>
                <w:rFonts w:eastAsiaTheme="minorHAnsi"/>
              </w:rPr>
              <w:softHyphen/>
              <w:t>дание группам</w:t>
            </w:r>
          </w:p>
        </w:tc>
        <w:tc>
          <w:tcPr>
            <w:tcW w:w="1134" w:type="dxa"/>
          </w:tcPr>
          <w:p w:rsidR="00E70C84" w:rsidRPr="003540AD" w:rsidRDefault="00F22F82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3E0248" w:rsidRPr="00315FEB" w:rsidRDefault="003E0248" w:rsidP="003E024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Усеченный конус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 </w:t>
            </w:r>
            <w:r w:rsidRPr="00674C0F">
              <w:rPr>
                <w:rStyle w:val="20"/>
                <w:b w:val="0"/>
                <w:sz w:val="18"/>
                <w:szCs w:val="18"/>
              </w:rPr>
              <w:t>(комби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ниро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ванный)</w:t>
            </w: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блемное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изложение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блемная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беседа,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блемные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задания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5"/>
                <w:rFonts w:eastAsiaTheme="minorHAnsi"/>
              </w:rPr>
              <w:t>Учебная</w:t>
            </w:r>
            <w:proofErr w:type="gramEnd"/>
            <w:r w:rsidRPr="00520E2C">
              <w:rPr>
                <w:rStyle w:val="25"/>
                <w:rFonts w:eastAsiaTheme="minorHAnsi"/>
              </w:rPr>
              <w:t>, позна</w:t>
            </w:r>
            <w:r w:rsidRPr="00520E2C">
              <w:rPr>
                <w:rStyle w:val="25"/>
                <w:rFonts w:eastAsiaTheme="minorHAnsi"/>
              </w:rPr>
              <w:softHyphen/>
              <w:t>вательная, кол</w:t>
            </w:r>
            <w:r w:rsidRPr="00520E2C">
              <w:rPr>
                <w:rStyle w:val="25"/>
                <w:rFonts w:eastAsiaTheme="minorHAnsi"/>
              </w:rPr>
              <w:softHyphen/>
              <w:t>лективная, пары смешанного со</w:t>
            </w:r>
            <w:r w:rsidRPr="00520E2C">
              <w:rPr>
                <w:rStyle w:val="25"/>
                <w:rFonts w:eastAsiaTheme="minorHAnsi"/>
              </w:rPr>
              <w:softHyphen/>
              <w:t>става (сильный учит слабого)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различать спо</w:t>
            </w:r>
            <w:r w:rsidRPr="00520E2C">
              <w:rPr>
                <w:rStyle w:val="25"/>
                <w:rFonts w:eastAsiaTheme="minorHAnsi"/>
              </w:rPr>
              <w:softHyphen/>
              <w:t xml:space="preserve">соб и результат действия.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ориентиро</w:t>
            </w:r>
            <w:r w:rsidRPr="00520E2C">
              <w:rPr>
                <w:rStyle w:val="25"/>
                <w:rFonts w:eastAsiaTheme="minorHAnsi"/>
              </w:rPr>
              <w:softHyphen/>
              <w:t>ваться на разнообразие спосо</w:t>
            </w:r>
            <w:r w:rsidRPr="00520E2C">
              <w:rPr>
                <w:rStyle w:val="25"/>
                <w:rFonts w:eastAsiaTheme="minorHAnsi"/>
              </w:rPr>
              <w:softHyphen/>
              <w:t xml:space="preserve">бов решения задач.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3E0248" w:rsidRPr="00315FEB" w:rsidRDefault="00417D58" w:rsidP="00417D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="003E0248" w:rsidRPr="00315FEB">
              <w:rPr>
                <w:rFonts w:ascii="Times New Roman" w:hAnsi="Times New Roman"/>
                <w:sz w:val="20"/>
                <w:szCs w:val="20"/>
              </w:rPr>
              <w:t>: элементы усеченного конуса.</w:t>
            </w:r>
          </w:p>
          <w:p w:rsidR="00E70C84" w:rsidRPr="00520E2C" w:rsidRDefault="00417D58" w:rsidP="00417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3E0248" w:rsidRPr="00315FEB">
              <w:rPr>
                <w:rFonts w:ascii="Times New Roman" w:hAnsi="Times New Roman"/>
                <w:sz w:val="20"/>
                <w:szCs w:val="20"/>
              </w:rPr>
              <w:t>: распознавать на моделях, изображать на чертежах.</w:t>
            </w:r>
          </w:p>
        </w:tc>
        <w:tc>
          <w:tcPr>
            <w:tcW w:w="1843" w:type="dxa"/>
          </w:tcPr>
          <w:p w:rsidR="00E70C84" w:rsidRPr="00520E2C" w:rsidRDefault="00E70C84" w:rsidP="00ED2B6B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Умеют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 аргумен</w:t>
            </w:r>
            <w:r w:rsidRPr="00520E2C">
              <w:rPr>
                <w:rStyle w:val="25"/>
                <w:rFonts w:eastAsiaTheme="minorHAnsi"/>
              </w:rPr>
              <w:softHyphen/>
              <w:t>тировано отве</w:t>
            </w:r>
            <w:r w:rsidRPr="00520E2C">
              <w:rPr>
                <w:rStyle w:val="25"/>
                <w:rFonts w:eastAsiaTheme="minorHAnsi"/>
              </w:rPr>
              <w:softHyphen/>
              <w:t>чать на постав</w:t>
            </w:r>
            <w:r w:rsidRPr="00520E2C">
              <w:rPr>
                <w:rStyle w:val="25"/>
                <w:rFonts w:eastAsiaTheme="minorHAnsi"/>
              </w:rPr>
              <w:softHyphen/>
              <w:t>ленные вопросы, могут осмыслить ошибки и их устранить, це</w:t>
            </w:r>
            <w:r w:rsidRPr="00520E2C">
              <w:rPr>
                <w:rStyle w:val="25"/>
                <w:rFonts w:eastAsiaTheme="minorHAnsi"/>
              </w:rPr>
              <w:softHyphen/>
              <w:t>лостная 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E70C84" w:rsidRPr="00520E2C" w:rsidRDefault="003E0248" w:rsidP="00ED2B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>Гл.</w:t>
            </w:r>
            <w:proofErr w:type="gramStart"/>
            <w:r>
              <w:rPr>
                <w:rStyle w:val="25"/>
                <w:rFonts w:eastAsiaTheme="minorHAnsi"/>
              </w:rPr>
              <w:t xml:space="preserve"> </w:t>
            </w:r>
            <w:r w:rsidR="00E70C84" w:rsidRPr="00520E2C">
              <w:rPr>
                <w:rStyle w:val="25"/>
                <w:rFonts w:eastAsiaTheme="minorHAnsi"/>
              </w:rPr>
              <w:t>,</w:t>
            </w:r>
            <w:proofErr w:type="gramEnd"/>
          </w:p>
          <w:p w:rsidR="00E70C84" w:rsidRPr="00520E2C" w:rsidRDefault="003E0248" w:rsidP="00ED2B6B">
            <w:pPr>
              <w:rPr>
                <w:rStyle w:val="25"/>
                <w:rFonts w:eastAsiaTheme="minorHAnsi"/>
              </w:rPr>
            </w:pPr>
            <w:r>
              <w:rPr>
                <w:rStyle w:val="25"/>
                <w:rFonts w:eastAsiaTheme="minorHAnsi"/>
              </w:rPr>
              <w:t xml:space="preserve">§ </w:t>
            </w:r>
            <w:r w:rsidR="00E70C84" w:rsidRPr="00520E2C">
              <w:rPr>
                <w:rStyle w:val="25"/>
                <w:rFonts w:eastAsiaTheme="minorHAnsi"/>
              </w:rPr>
              <w:t xml:space="preserve">; </w:t>
            </w:r>
          </w:p>
          <w:p w:rsidR="00E70C84" w:rsidRPr="00520E2C" w:rsidRDefault="00E70C84" w:rsidP="00ED2B6B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ин</w:t>
            </w:r>
            <w:r w:rsidRPr="00520E2C">
              <w:rPr>
                <w:rStyle w:val="25"/>
                <w:rFonts w:eastAsiaTheme="minorHAnsi"/>
              </w:rPr>
              <w:softHyphen/>
              <w:t>дивид</w:t>
            </w:r>
            <w:proofErr w:type="gramStart"/>
            <w:r w:rsidRPr="00520E2C">
              <w:rPr>
                <w:rStyle w:val="25"/>
                <w:rFonts w:eastAsiaTheme="minorHAnsi"/>
              </w:rPr>
              <w:t>у-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</w:t>
            </w:r>
            <w:proofErr w:type="spellStart"/>
            <w:r w:rsidRPr="00520E2C">
              <w:rPr>
                <w:rStyle w:val="25"/>
                <w:rFonts w:eastAsiaTheme="minorHAnsi"/>
              </w:rPr>
              <w:t>альное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творче</w:t>
            </w:r>
            <w:r w:rsidRPr="00520E2C">
              <w:rPr>
                <w:rStyle w:val="25"/>
                <w:rFonts w:eastAsiaTheme="minorHAnsi"/>
              </w:rPr>
              <w:softHyphen/>
              <w:t>ское за</w:t>
            </w:r>
            <w:r w:rsidRPr="00520E2C">
              <w:rPr>
                <w:rStyle w:val="25"/>
                <w:rFonts w:eastAsiaTheme="minorHAnsi"/>
              </w:rPr>
              <w:softHyphen/>
              <w:t>дание</w:t>
            </w:r>
          </w:p>
        </w:tc>
        <w:tc>
          <w:tcPr>
            <w:tcW w:w="1134" w:type="dxa"/>
          </w:tcPr>
          <w:p w:rsidR="00E70C84" w:rsidRPr="003540AD" w:rsidRDefault="00F22F82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15614" w:type="dxa"/>
            <w:gridSpan w:val="11"/>
          </w:tcPr>
          <w:p w:rsidR="00E70C84" w:rsidRPr="00520E2C" w:rsidRDefault="003E0248" w:rsidP="00ED2B6B">
            <w:pPr>
              <w:spacing w:line="190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§ 3. Сфера (11 часов)</w:t>
            </w:r>
          </w:p>
        </w:tc>
      </w:tr>
      <w:tr w:rsidR="00E70C84" w:rsidRPr="00520E2C" w:rsidTr="00ED2B6B">
        <w:tc>
          <w:tcPr>
            <w:tcW w:w="8188" w:type="dxa"/>
            <w:gridSpan w:val="6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ученика: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изучить модуль «</w:t>
            </w:r>
            <w:r w:rsidR="003E0248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» и получить последовательную систему математических знаний, необ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ходимых для изучения школьных естественнонаучных дисциплин на профильном уровне.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Для этого необходимо: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иметь представление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5E5857">
              <w:rPr>
                <w:rFonts w:ascii="Times New Roman" w:hAnsi="Times New Roman" w:cs="Times New Roman"/>
                <w:sz w:val="18"/>
                <w:szCs w:val="18"/>
              </w:rPr>
              <w:t>сфере, шаре и их элементах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овладение навыками: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распознавания и построения изученных геометрических объектов;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решения задач на применение изученных понятий</w:t>
            </w:r>
          </w:p>
        </w:tc>
        <w:tc>
          <w:tcPr>
            <w:tcW w:w="7426" w:type="dxa"/>
            <w:gridSpan w:val="5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 xml:space="preserve">Цели педагога: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создать условия учащимся:</w:t>
            </w:r>
          </w:p>
          <w:p w:rsidR="005E5857" w:rsidRDefault="00E70C84" w:rsidP="00ED2B6B">
            <w:pPr>
              <w:pStyle w:val="a9"/>
              <w:rPr>
                <w:rStyle w:val="23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для формирования представлений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5E5857">
              <w:rPr>
                <w:rFonts w:ascii="Times New Roman" w:hAnsi="Times New Roman" w:cs="Times New Roman"/>
                <w:sz w:val="18"/>
                <w:szCs w:val="18"/>
              </w:rPr>
              <w:t>сфере, шаре и их элементах</w:t>
            </w:r>
            <w:r w:rsidR="005E5857" w:rsidRPr="00520E2C">
              <w:rPr>
                <w:rStyle w:val="23"/>
                <w:sz w:val="18"/>
                <w:szCs w:val="18"/>
              </w:rPr>
              <w:t xml:space="preserve"> 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формирования умений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распознавать и строить изученные объекты;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овладения умением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изученные понятия, </w:t>
            </w:r>
            <w:r w:rsidR="005E5857">
              <w:rPr>
                <w:rFonts w:ascii="Times New Roman" w:hAnsi="Times New Roman" w:cs="Times New Roman"/>
                <w:sz w:val="18"/>
                <w:szCs w:val="18"/>
              </w:rPr>
              <w:t xml:space="preserve">формулы площади поверхности сферы при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решении задач;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>развития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мышления</w:t>
            </w:r>
          </w:p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2D4465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:rsidR="005E5857" w:rsidRPr="00315FEB" w:rsidRDefault="005E5857" w:rsidP="005E58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Сфера и шар.</w:t>
            </w:r>
          </w:p>
          <w:p w:rsidR="005E5857" w:rsidRPr="00315FEB" w:rsidRDefault="005E5857" w:rsidP="005E5857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70C84" w:rsidRPr="00674C0F" w:rsidRDefault="00E70C84" w:rsidP="00ED2B6B">
            <w:pPr>
              <w:pStyle w:val="a9"/>
              <w:rPr>
                <w:b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 xml:space="preserve"> </w:t>
            </w: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(изуче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ние но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вого</w:t>
            </w:r>
            <w:proofErr w:type="gramEnd"/>
          </w:p>
          <w:p w:rsidR="00E70C84" w:rsidRPr="00674C0F" w:rsidRDefault="00E70C84" w:rsidP="00ED2B6B">
            <w:pPr>
              <w:pStyle w:val="a9"/>
              <w:rPr>
                <w:b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ала)</w:t>
            </w: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Проблемное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изложе</w:t>
            </w:r>
            <w:r w:rsidRPr="00520E2C">
              <w:rPr>
                <w:rStyle w:val="25"/>
                <w:rFonts w:eastAsiaTheme="minorHAnsi"/>
              </w:rPr>
              <w:softHyphen/>
              <w:t>ние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Изучение материала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быст</w:t>
            </w:r>
            <w:r w:rsidRPr="00520E2C">
              <w:rPr>
                <w:rStyle w:val="25"/>
                <w:rFonts w:eastAsiaTheme="minorHAnsi"/>
              </w:rPr>
              <w:softHyphen/>
              <w:t>рым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темпом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Учебная,</w:t>
            </w:r>
          </w:p>
          <w:p w:rsidR="00E70C84" w:rsidRPr="00520E2C" w:rsidRDefault="00E70C84" w:rsidP="00ED2B6B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 xml:space="preserve"> познавательная, 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коллективная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lastRenderedPageBreak/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различать способ и результат действия.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 xml:space="preserve">проводить сравнение, </w:t>
            </w:r>
            <w:proofErr w:type="spellStart"/>
            <w:r w:rsidRPr="00520E2C">
              <w:rPr>
                <w:rStyle w:val="25"/>
                <w:rFonts w:eastAsiaTheme="minorHAnsi"/>
              </w:rPr>
              <w:t>сериацию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и класси</w:t>
            </w:r>
            <w:r w:rsidRPr="00520E2C">
              <w:rPr>
                <w:rStyle w:val="25"/>
                <w:rFonts w:eastAsiaTheme="minorHAnsi"/>
              </w:rPr>
              <w:softHyphen/>
              <w:t>фикацию по заданным крите</w:t>
            </w:r>
            <w:r w:rsidRPr="00520E2C">
              <w:rPr>
                <w:rStyle w:val="25"/>
                <w:rFonts w:eastAsiaTheme="minorHAnsi"/>
              </w:rPr>
              <w:softHyphen/>
              <w:t>риям.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договари</w:t>
            </w:r>
            <w:r w:rsidRPr="00520E2C">
              <w:rPr>
                <w:rStyle w:val="25"/>
                <w:rFonts w:eastAsiaTheme="minorHAnsi"/>
              </w:rPr>
              <w:softHyphen/>
              <w:t>ваться и приходить к общему решению совместной деятель</w:t>
            </w:r>
            <w:r w:rsidRPr="00520E2C">
              <w:rPr>
                <w:rStyle w:val="25"/>
                <w:rFonts w:eastAsiaTheme="minorHAnsi"/>
              </w:rPr>
              <w:softHyphen/>
              <w:t>ности, в том числе в ситуации столкновения интересов</w:t>
            </w:r>
          </w:p>
        </w:tc>
        <w:tc>
          <w:tcPr>
            <w:tcW w:w="2268" w:type="dxa"/>
          </w:tcPr>
          <w:p w:rsidR="005E5857" w:rsidRPr="00315FEB" w:rsidRDefault="00417D58" w:rsidP="005E58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Знают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: определение сферы и шара.</w:t>
            </w:r>
          </w:p>
          <w:p w:rsidR="00E70C84" w:rsidRPr="00520E2C" w:rsidRDefault="00417D58" w:rsidP="00417D58">
            <w:pPr>
              <w:pStyle w:val="a9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 xml:space="preserve">: определять 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взаимное расположение сфер и плоскости</w:t>
            </w:r>
          </w:p>
        </w:tc>
        <w:tc>
          <w:tcPr>
            <w:tcW w:w="1843" w:type="dxa"/>
          </w:tcPr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Могут объяснить</w:t>
            </w:r>
          </w:p>
          <w:p w:rsidR="00E70C84" w:rsidRPr="00520E2C" w:rsidRDefault="00E70C84" w:rsidP="00ED2B6B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 xml:space="preserve">изученные </w:t>
            </w:r>
          </w:p>
          <w:p w:rsidR="00E70C84" w:rsidRPr="00520E2C" w:rsidRDefault="00E70C84" w:rsidP="00ED2B6B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 xml:space="preserve">положения </w:t>
            </w:r>
            <w:proofErr w:type="gramStart"/>
            <w:r w:rsidRPr="00520E2C">
              <w:rPr>
                <w:rStyle w:val="25"/>
                <w:rFonts w:eastAsiaTheme="minorHAnsi"/>
              </w:rPr>
              <w:t>на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</w:t>
            </w:r>
          </w:p>
          <w:p w:rsidR="00E70C84" w:rsidRPr="00520E2C" w:rsidRDefault="00E70C84" w:rsidP="00ED2B6B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са</w:t>
            </w:r>
            <w:r w:rsidRPr="00520E2C">
              <w:rPr>
                <w:rStyle w:val="25"/>
                <w:rFonts w:eastAsiaTheme="minorHAnsi"/>
              </w:rPr>
              <w:softHyphen/>
              <w:t xml:space="preserve">мостоятельно подобранных конкретных </w:t>
            </w:r>
            <w:proofErr w:type="gramStart"/>
            <w:r w:rsidRPr="00520E2C">
              <w:rPr>
                <w:rStyle w:val="25"/>
                <w:rFonts w:eastAsiaTheme="minorHAnsi"/>
              </w:rPr>
              <w:t>примерах</w:t>
            </w:r>
            <w:proofErr w:type="gramEnd"/>
            <w:r w:rsidRPr="00520E2C">
              <w:rPr>
                <w:rStyle w:val="25"/>
                <w:rFonts w:eastAsiaTheme="minorHAnsi"/>
              </w:rPr>
              <w:t>;</w:t>
            </w:r>
          </w:p>
          <w:p w:rsidR="00E70C84" w:rsidRPr="00520E2C" w:rsidRDefault="00E70C84" w:rsidP="00ED2B6B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 xml:space="preserve"> пред</w:t>
            </w:r>
            <w:r w:rsidRPr="00520E2C">
              <w:rPr>
                <w:rStyle w:val="25"/>
                <w:rFonts w:eastAsiaTheme="minorHAnsi"/>
              </w:rPr>
              <w:softHyphen/>
              <w:t xml:space="preserve">метная </w:t>
            </w:r>
          </w:p>
          <w:p w:rsidR="00E70C84" w:rsidRPr="00520E2C" w:rsidRDefault="00E70C84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,</w:t>
            </w:r>
            <w:proofErr w:type="gramEnd"/>
          </w:p>
          <w:p w:rsidR="00E70C84" w:rsidRPr="00520E2C" w:rsidRDefault="00E70C84" w:rsidP="00ED2B6B">
            <w:pPr>
              <w:spacing w:line="19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 xml:space="preserve">§  ; 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самообра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E70C84" w:rsidRPr="00520E2C" w:rsidRDefault="00E70C84" w:rsidP="00ED2B6B">
            <w:pPr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зование</w:t>
            </w:r>
            <w:proofErr w:type="spellEnd"/>
          </w:p>
        </w:tc>
        <w:tc>
          <w:tcPr>
            <w:tcW w:w="1134" w:type="dxa"/>
          </w:tcPr>
          <w:p w:rsidR="00E70C84" w:rsidRPr="002C5538" w:rsidRDefault="005E5857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2D4465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93" w:type="dxa"/>
            <w:vAlign w:val="bottom"/>
          </w:tcPr>
          <w:p w:rsidR="005E5857" w:rsidRPr="00315FEB" w:rsidRDefault="00E70C84" w:rsidP="005E5857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520E2C">
              <w:rPr>
                <w:rStyle w:val="25"/>
                <w:rFonts w:eastAsiaTheme="minorHAnsi"/>
              </w:rPr>
              <w:t xml:space="preserve"> 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Взаимное расположение сферы и плоскости</w:t>
            </w:r>
          </w:p>
          <w:p w:rsidR="00E70C84" w:rsidRDefault="005E5857" w:rsidP="005E5857">
            <w:pPr>
              <w:pStyle w:val="a9"/>
              <w:rPr>
                <w:rStyle w:val="20"/>
                <w:b w:val="0"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t>(изучение нового матери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softHyphen/>
              <w:t>ала)</w:t>
            </w:r>
          </w:p>
          <w:p w:rsidR="005E5857" w:rsidRPr="00520E2C" w:rsidRDefault="005E5857" w:rsidP="005E585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блемное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изложе</w:t>
            </w:r>
            <w:r w:rsidRPr="00520E2C">
              <w:rPr>
                <w:rStyle w:val="25"/>
                <w:rFonts w:eastAsiaTheme="minorHAnsi"/>
              </w:rPr>
              <w:softHyphen/>
              <w:t>ние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блемная беседа, про</w:t>
            </w:r>
            <w:r w:rsidRPr="00520E2C">
              <w:rPr>
                <w:rStyle w:val="25"/>
                <w:rFonts w:eastAsiaTheme="minorHAnsi"/>
              </w:rPr>
              <w:softHyphen/>
              <w:t>блем</w:t>
            </w:r>
            <w:r w:rsidRPr="00520E2C">
              <w:rPr>
                <w:rStyle w:val="25"/>
                <w:rFonts w:eastAsiaTheme="minorHAnsi"/>
              </w:rPr>
              <w:softHyphen/>
              <w:t>ные за</w:t>
            </w:r>
            <w:r w:rsidRPr="00520E2C">
              <w:rPr>
                <w:rStyle w:val="25"/>
                <w:rFonts w:eastAsiaTheme="minorHAnsi"/>
              </w:rPr>
              <w:softHyphen/>
              <w:t>дания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Познаватель</w:t>
            </w:r>
            <w:r w:rsidRPr="00520E2C">
              <w:rPr>
                <w:rStyle w:val="25"/>
                <w:rFonts w:eastAsiaTheme="minorHAnsi"/>
              </w:rPr>
              <w:softHyphen/>
              <w:t>ная, групповая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осуществлять итоговый и пошаговый кон</w:t>
            </w:r>
            <w:r w:rsidRPr="00520E2C">
              <w:rPr>
                <w:rStyle w:val="25"/>
                <w:rFonts w:eastAsiaTheme="minorHAnsi"/>
              </w:rPr>
              <w:softHyphen/>
              <w:t xml:space="preserve">троль по 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строить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учитывать разные мнения и стремиться к координации различных по</w:t>
            </w:r>
            <w:r w:rsidRPr="00520E2C">
              <w:rPr>
                <w:rStyle w:val="25"/>
                <w:rFonts w:eastAsiaTheme="minorHAnsi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5E5857" w:rsidRPr="00315FEB" w:rsidRDefault="00417D58" w:rsidP="005E58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: свойство касательной к сфере, что собой представляет расстояние от центра сферы до плоскости сечения.</w:t>
            </w:r>
          </w:p>
          <w:p w:rsidR="00E70C84" w:rsidRPr="00520E2C" w:rsidRDefault="00417D58" w:rsidP="00417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: уметь решать задачи по теме.</w:t>
            </w:r>
          </w:p>
        </w:tc>
        <w:tc>
          <w:tcPr>
            <w:tcW w:w="1843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Могут объяснить изученные по</w:t>
            </w:r>
            <w:r w:rsidRPr="00520E2C">
              <w:rPr>
                <w:rStyle w:val="25"/>
                <w:rFonts w:eastAsiaTheme="minorHAnsi"/>
              </w:rPr>
              <w:softHyphen/>
              <w:t>ложения на са</w:t>
            </w:r>
            <w:r w:rsidRPr="00520E2C">
              <w:rPr>
                <w:rStyle w:val="25"/>
                <w:rFonts w:eastAsiaTheme="minorHAnsi"/>
              </w:rPr>
              <w:softHyphen/>
              <w:t>мостоятельно подобранных конкретных примерах; пред</w:t>
            </w:r>
            <w:r w:rsidRPr="00520E2C">
              <w:rPr>
                <w:rStyle w:val="25"/>
                <w:rFonts w:eastAsiaTheme="minorHAnsi"/>
              </w:rPr>
              <w:softHyphen/>
              <w:t>метная 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</w:t>
            </w:r>
            <w:r w:rsidR="005E5857">
              <w:rPr>
                <w:rStyle w:val="25"/>
                <w:rFonts w:eastAsiaTheme="minorHAnsi"/>
              </w:rPr>
              <w:t>,</w:t>
            </w:r>
            <w:proofErr w:type="gramEnd"/>
            <w:r w:rsidR="005E5857">
              <w:rPr>
                <w:rStyle w:val="25"/>
                <w:rFonts w:eastAsiaTheme="minorHAnsi"/>
              </w:rPr>
              <w:t xml:space="preserve"> §</w:t>
            </w:r>
            <w:r w:rsidRPr="00520E2C">
              <w:rPr>
                <w:rStyle w:val="25"/>
                <w:rFonts w:eastAsiaTheme="minorHAnsi"/>
              </w:rPr>
              <w:t>;</w:t>
            </w:r>
          </w:p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творче</w:t>
            </w:r>
            <w:r w:rsidRPr="00520E2C">
              <w:rPr>
                <w:rStyle w:val="25"/>
                <w:rFonts w:eastAsiaTheme="minorHAnsi"/>
              </w:rPr>
              <w:softHyphen/>
              <w:t>ское за</w:t>
            </w:r>
            <w:r w:rsidRPr="00520E2C">
              <w:rPr>
                <w:rStyle w:val="25"/>
                <w:rFonts w:eastAsiaTheme="minorHAnsi"/>
              </w:rPr>
              <w:softHyphen/>
              <w:t>дание группам</w:t>
            </w:r>
          </w:p>
        </w:tc>
        <w:tc>
          <w:tcPr>
            <w:tcW w:w="1134" w:type="dxa"/>
          </w:tcPr>
          <w:p w:rsidR="00E70C84" w:rsidRPr="002C5538" w:rsidRDefault="005E5857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E70C84" w:rsidP="002D4465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t>3</w:t>
            </w:r>
            <w:r w:rsidR="002D44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bottom"/>
          </w:tcPr>
          <w:p w:rsidR="007C5141" w:rsidRPr="005E5857" w:rsidRDefault="00E70C84" w:rsidP="007C51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E5857">
              <w:rPr>
                <w:rStyle w:val="25"/>
                <w:rFonts w:eastAsiaTheme="minorHAnsi"/>
              </w:rPr>
              <w:t xml:space="preserve"> </w:t>
            </w:r>
            <w:r w:rsidR="007C5141">
              <w:rPr>
                <w:rStyle w:val="25"/>
                <w:rFonts w:eastAsiaTheme="minorHAnsi"/>
              </w:rPr>
              <w:t>Ка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сательная плоскость к сфере, уравнение сферы</w:t>
            </w:r>
            <w:proofErr w:type="gramStart"/>
            <w:r w:rsidR="005E5857" w:rsidRPr="00315F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E5857" w:rsidRPr="005E5857">
              <w:rPr>
                <w:rStyle w:val="20"/>
                <w:sz w:val="18"/>
                <w:szCs w:val="18"/>
              </w:rPr>
              <w:t xml:space="preserve"> </w:t>
            </w:r>
            <w:r w:rsidRPr="007C5141">
              <w:rPr>
                <w:rStyle w:val="20"/>
                <w:b w:val="0"/>
                <w:sz w:val="18"/>
                <w:szCs w:val="18"/>
              </w:rPr>
              <w:t>(</w:t>
            </w:r>
            <w:proofErr w:type="gramStart"/>
            <w:r w:rsidRPr="007C5141">
              <w:rPr>
                <w:rStyle w:val="20"/>
                <w:b w:val="0"/>
                <w:sz w:val="18"/>
                <w:szCs w:val="18"/>
              </w:rPr>
              <w:t>п</w:t>
            </w:r>
            <w:proofErr w:type="gramEnd"/>
            <w:r w:rsidRPr="007C5141">
              <w:rPr>
                <w:rStyle w:val="20"/>
                <w:b w:val="0"/>
                <w:sz w:val="18"/>
                <w:szCs w:val="18"/>
              </w:rPr>
              <w:t>риме</w:t>
            </w:r>
            <w:r w:rsidRPr="007C5141">
              <w:rPr>
                <w:rStyle w:val="20"/>
                <w:b w:val="0"/>
                <w:sz w:val="18"/>
                <w:szCs w:val="18"/>
              </w:rPr>
              <w:softHyphen/>
              <w:t>нение и совер</w:t>
            </w:r>
            <w:r w:rsidRPr="007C5141">
              <w:rPr>
                <w:rStyle w:val="20"/>
                <w:b w:val="0"/>
                <w:sz w:val="18"/>
                <w:szCs w:val="18"/>
              </w:rPr>
              <w:softHyphen/>
              <w:t>шенст</w:t>
            </w:r>
            <w:r w:rsidRPr="007C5141">
              <w:rPr>
                <w:rStyle w:val="20"/>
                <w:b w:val="0"/>
                <w:sz w:val="18"/>
                <w:szCs w:val="18"/>
              </w:rPr>
              <w:softHyphen/>
              <w:t>вование знаний)</w:t>
            </w: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</w:t>
            </w:r>
            <w:r w:rsidRPr="00520E2C">
              <w:rPr>
                <w:rStyle w:val="25"/>
                <w:rFonts w:eastAsiaTheme="minorHAnsi"/>
              </w:rPr>
              <w:softHyphen/>
              <w:t>ный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практи</w:t>
            </w:r>
            <w:r w:rsidRPr="00520E2C">
              <w:rPr>
                <w:rStyle w:val="25"/>
                <w:rFonts w:eastAsiaTheme="minorHAnsi"/>
              </w:rPr>
              <w:softHyphen/>
              <w:t>кум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Постро</w:t>
            </w:r>
            <w:r w:rsidRPr="00520E2C">
              <w:rPr>
                <w:rStyle w:val="25"/>
                <w:rFonts w:eastAsiaTheme="minorHAnsi"/>
              </w:rPr>
              <w:softHyphen/>
              <w:t>ение ал</w:t>
            </w:r>
            <w:r w:rsidRPr="00520E2C">
              <w:rPr>
                <w:rStyle w:val="25"/>
                <w:rFonts w:eastAsiaTheme="minorHAnsi"/>
              </w:rPr>
              <w:softHyphen/>
              <w:t>горитма дей</w:t>
            </w:r>
            <w:r w:rsidRPr="00520E2C">
              <w:rPr>
                <w:rStyle w:val="25"/>
                <w:rFonts w:eastAsiaTheme="minorHAnsi"/>
              </w:rPr>
              <w:softHyphen/>
              <w:t>ствия, решение упраж</w:t>
            </w:r>
            <w:r w:rsidRPr="00520E2C">
              <w:rPr>
                <w:rStyle w:val="25"/>
                <w:rFonts w:eastAsiaTheme="minorHAnsi"/>
              </w:rPr>
              <w:softHyphen/>
              <w:t>нений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инди</w:t>
            </w:r>
            <w:r w:rsidRPr="00520E2C">
              <w:rPr>
                <w:rStyle w:val="25"/>
                <w:rFonts w:eastAsiaTheme="minorHAnsi"/>
              </w:rPr>
              <w:softHyphen/>
              <w:t>видуальная, па</w:t>
            </w:r>
            <w:r w:rsidRPr="00520E2C">
              <w:rPr>
                <w:rStyle w:val="25"/>
                <w:rFonts w:eastAsiaTheme="minorHAnsi"/>
              </w:rPr>
              <w:softHyphen/>
              <w:t>ры сменного состава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различать спо</w:t>
            </w:r>
            <w:r w:rsidRPr="00520E2C">
              <w:rPr>
                <w:rStyle w:val="25"/>
                <w:rFonts w:eastAsiaTheme="minorHAnsi"/>
              </w:rPr>
              <w:softHyphen/>
              <w:t xml:space="preserve">соб и результат действия.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использо</w:t>
            </w:r>
            <w:r w:rsidRPr="00520E2C">
              <w:rPr>
                <w:rStyle w:val="25"/>
                <w:rFonts w:eastAsiaTheme="minorHAnsi"/>
              </w:rPr>
              <w:softHyphen/>
              <w:t>вать поиск необходимой ин</w:t>
            </w:r>
            <w:r w:rsidRPr="00520E2C">
              <w:rPr>
                <w:rStyle w:val="25"/>
                <w:rFonts w:eastAsiaTheme="minorHAnsi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Style w:val="25"/>
                <w:rFonts w:eastAsiaTheme="minorHAnsi"/>
              </w:rPr>
              <w:softHyphen/>
              <w:t xml:space="preserve">нием учебной литературы.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5E5857" w:rsidRPr="00315FEB" w:rsidRDefault="00417D58" w:rsidP="005E58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: уравнение сферы.</w:t>
            </w:r>
          </w:p>
          <w:p w:rsidR="00E70C84" w:rsidRPr="00520E2C" w:rsidRDefault="00417D58" w:rsidP="00417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: составлять уравнение сферы по координатам точек; решать типовые задачи по теме.</w:t>
            </w:r>
          </w:p>
        </w:tc>
        <w:tc>
          <w:tcPr>
            <w:tcW w:w="1843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Могут воспроиз</w:t>
            </w:r>
            <w:r w:rsidRPr="00520E2C">
              <w:rPr>
                <w:rStyle w:val="25"/>
                <w:rFonts w:eastAsiaTheme="minorHAnsi"/>
              </w:rPr>
              <w:softHyphen/>
              <w:t>вести теорию с заданной сте</w:t>
            </w:r>
            <w:r w:rsidRPr="00520E2C">
              <w:rPr>
                <w:rStyle w:val="25"/>
                <w:rFonts w:eastAsiaTheme="minorHAnsi"/>
              </w:rPr>
              <w:softHyphen/>
              <w:t>пенью свернуто</w:t>
            </w:r>
            <w:r w:rsidRPr="00520E2C">
              <w:rPr>
                <w:rStyle w:val="25"/>
                <w:rFonts w:eastAsiaTheme="minorHAnsi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E70C84" w:rsidRPr="00520E2C" w:rsidRDefault="00E70C84" w:rsidP="005E5857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="005E5857">
              <w:rPr>
                <w:rStyle w:val="25"/>
                <w:rFonts w:eastAsiaTheme="minorHAnsi"/>
              </w:rPr>
              <w:t xml:space="preserve"> ,</w:t>
            </w:r>
            <w:proofErr w:type="gramEnd"/>
            <w:r w:rsidR="005E5857">
              <w:rPr>
                <w:rStyle w:val="25"/>
                <w:rFonts w:eastAsiaTheme="minorHAnsi"/>
              </w:rPr>
              <w:t xml:space="preserve"> §  </w:t>
            </w:r>
            <w:r w:rsidRPr="00520E2C">
              <w:rPr>
                <w:rStyle w:val="25"/>
                <w:rFonts w:eastAsiaTheme="minorHAnsi"/>
              </w:rPr>
              <w:t>; ин</w:t>
            </w:r>
            <w:r w:rsidRPr="00520E2C">
              <w:rPr>
                <w:rStyle w:val="25"/>
                <w:rFonts w:eastAsiaTheme="minorHAnsi"/>
              </w:rPr>
              <w:softHyphen/>
              <w:t xml:space="preserve">дивиду- </w:t>
            </w:r>
            <w:proofErr w:type="spellStart"/>
            <w:r w:rsidRPr="00520E2C">
              <w:rPr>
                <w:rStyle w:val="25"/>
                <w:rFonts w:eastAsiaTheme="minorHAnsi"/>
              </w:rPr>
              <w:t>альное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творче</w:t>
            </w:r>
            <w:r w:rsidRPr="00520E2C">
              <w:rPr>
                <w:rStyle w:val="25"/>
                <w:rFonts w:eastAsiaTheme="minorHAnsi"/>
              </w:rPr>
              <w:softHyphen/>
              <w:t>ское за</w:t>
            </w:r>
            <w:r w:rsidRPr="00520E2C">
              <w:rPr>
                <w:rStyle w:val="25"/>
                <w:rFonts w:eastAsiaTheme="minorHAnsi"/>
              </w:rPr>
              <w:softHyphen/>
              <w:t>дание</w:t>
            </w:r>
          </w:p>
        </w:tc>
        <w:tc>
          <w:tcPr>
            <w:tcW w:w="1134" w:type="dxa"/>
          </w:tcPr>
          <w:p w:rsidR="00E70C84" w:rsidRPr="002C5538" w:rsidRDefault="005E5857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  <w:r w:rsidRPr="00520E2C">
              <w:rPr>
                <w:sz w:val="18"/>
                <w:szCs w:val="18"/>
              </w:rPr>
              <w:t>3</w:t>
            </w:r>
            <w:r w:rsidR="002D446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bottom"/>
          </w:tcPr>
          <w:p w:rsidR="00E70C84" w:rsidRPr="00520E2C" w:rsidRDefault="005E5857" w:rsidP="00ED2B6B">
            <w:pPr>
              <w:spacing w:line="202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Площадь сферы</w:t>
            </w:r>
            <w:r w:rsidR="00E70C84" w:rsidRPr="00520E2C">
              <w:rPr>
                <w:rStyle w:val="25"/>
                <w:rFonts w:eastAsiaTheme="minorHAnsi"/>
              </w:rPr>
              <w:t xml:space="preserve"> 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t>(приме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softHyphen/>
              <w:t>нение и совер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softHyphen/>
              <w:t>шенст</w:t>
            </w:r>
            <w:r w:rsidR="00E70C84" w:rsidRPr="00674C0F">
              <w:rPr>
                <w:rStyle w:val="20"/>
                <w:b w:val="0"/>
                <w:sz w:val="18"/>
                <w:szCs w:val="18"/>
              </w:rPr>
              <w:softHyphen/>
              <w:t>вование знаний)</w:t>
            </w:r>
          </w:p>
        </w:tc>
        <w:tc>
          <w:tcPr>
            <w:tcW w:w="1381" w:type="dxa"/>
          </w:tcPr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</w:t>
            </w:r>
            <w:r w:rsidRPr="00520E2C">
              <w:rPr>
                <w:rStyle w:val="25"/>
                <w:rFonts w:eastAsiaTheme="minorHAnsi"/>
              </w:rPr>
              <w:softHyphen/>
              <w:t>ный</w:t>
            </w:r>
          </w:p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практикум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Практи</w:t>
            </w:r>
            <w:r w:rsidRPr="00520E2C">
              <w:rPr>
                <w:rStyle w:val="25"/>
                <w:rFonts w:eastAsiaTheme="minorHAnsi"/>
              </w:rPr>
              <w:softHyphen/>
              <w:t>кум, ин</w:t>
            </w:r>
            <w:r w:rsidRPr="00520E2C">
              <w:rPr>
                <w:rStyle w:val="25"/>
                <w:rFonts w:eastAsiaTheme="minorHAnsi"/>
              </w:rPr>
              <w:softHyphen/>
              <w:t>дивиду</w:t>
            </w:r>
            <w:r w:rsidRPr="00520E2C">
              <w:rPr>
                <w:rStyle w:val="25"/>
                <w:rFonts w:eastAsiaTheme="minorHAnsi"/>
              </w:rPr>
              <w:softHyphen/>
              <w:t>альный опрос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груп</w:t>
            </w:r>
            <w:r w:rsidRPr="00520E2C">
              <w:rPr>
                <w:rStyle w:val="25"/>
                <w:rFonts w:eastAsiaTheme="minorHAnsi"/>
              </w:rPr>
              <w:softHyphen/>
              <w:t>повая</w:t>
            </w:r>
          </w:p>
          <w:p w:rsidR="00E70C84" w:rsidRPr="00520E2C" w:rsidRDefault="00E70C84" w:rsidP="00ED2B6B">
            <w:pPr>
              <w:spacing w:line="80" w:lineRule="exact"/>
              <w:ind w:right="140"/>
              <w:jc w:val="right"/>
              <w:rPr>
                <w:sz w:val="18"/>
                <w:szCs w:val="18"/>
              </w:rPr>
            </w:pPr>
            <w:r w:rsidRPr="00520E2C">
              <w:rPr>
                <w:rStyle w:val="24pt"/>
                <w:rFonts w:eastAsiaTheme="minorHAnsi"/>
                <w:sz w:val="18"/>
                <w:szCs w:val="18"/>
              </w:rPr>
              <w:t>Л</w:t>
            </w:r>
          </w:p>
        </w:tc>
        <w:tc>
          <w:tcPr>
            <w:tcW w:w="2268" w:type="dxa"/>
          </w:tcPr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вносить необ</w:t>
            </w:r>
            <w:r w:rsidRPr="00520E2C">
              <w:rPr>
                <w:rStyle w:val="25"/>
                <w:rFonts w:eastAsiaTheme="minorHAnsi"/>
              </w:rPr>
              <w:softHyphen/>
              <w:t>ходимые коррективы в дей</w:t>
            </w:r>
            <w:r w:rsidRPr="00520E2C">
              <w:rPr>
                <w:rStyle w:val="25"/>
                <w:rFonts w:eastAsiaTheme="minorHAnsi"/>
              </w:rPr>
              <w:softHyphen/>
              <w:t>ствие после его завершения на основе учета сделанных оши</w:t>
            </w:r>
            <w:r w:rsidRPr="00520E2C">
              <w:rPr>
                <w:rStyle w:val="25"/>
                <w:rFonts w:eastAsiaTheme="minorHAnsi"/>
              </w:rPr>
              <w:softHyphen/>
              <w:t>бок.</w:t>
            </w:r>
          </w:p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использо</w:t>
            </w:r>
            <w:r w:rsidRPr="00520E2C">
              <w:rPr>
                <w:rStyle w:val="25"/>
                <w:rFonts w:eastAsiaTheme="minorHAnsi"/>
              </w:rPr>
              <w:softHyphen/>
              <w:t>вать поиск необходимой ин</w:t>
            </w:r>
            <w:r w:rsidRPr="00520E2C">
              <w:rPr>
                <w:rStyle w:val="25"/>
                <w:rFonts w:eastAsiaTheme="minorHAnsi"/>
              </w:rPr>
              <w:softHyphen/>
              <w:t xml:space="preserve">формации </w:t>
            </w:r>
            <w:r w:rsidRPr="00520E2C">
              <w:rPr>
                <w:rStyle w:val="25"/>
                <w:rFonts w:eastAsiaTheme="minorHAnsi"/>
              </w:rPr>
              <w:lastRenderedPageBreak/>
              <w:t>для выполнения учебных заданий с использова</w:t>
            </w:r>
            <w:r w:rsidRPr="00520E2C">
              <w:rPr>
                <w:rStyle w:val="25"/>
                <w:rFonts w:eastAsiaTheme="minorHAnsi"/>
              </w:rPr>
              <w:softHyphen/>
              <w:t xml:space="preserve">нием учебной литературы.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5E5857" w:rsidRPr="00315FEB" w:rsidRDefault="00417D58" w:rsidP="005E58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Знают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: формулу площади сферы.</w:t>
            </w:r>
          </w:p>
          <w:p w:rsidR="00E70C84" w:rsidRPr="00520E2C" w:rsidRDefault="00417D58" w:rsidP="00417D58">
            <w:pPr>
              <w:spacing w:line="221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: применять формулу при решении задач на нахождение площади сферы.</w:t>
            </w:r>
          </w:p>
        </w:tc>
        <w:tc>
          <w:tcPr>
            <w:tcW w:w="1843" w:type="dxa"/>
          </w:tcPr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Могут работать с чертежными инструментами; предметная ком</w:t>
            </w:r>
            <w:r w:rsidRPr="00520E2C">
              <w:rPr>
                <w:rStyle w:val="25"/>
                <w:rFonts w:eastAsiaTheme="minorHAnsi"/>
              </w:rPr>
              <w:softHyphen/>
              <w:t>петенция</w:t>
            </w:r>
          </w:p>
        </w:tc>
        <w:tc>
          <w:tcPr>
            <w:tcW w:w="1134" w:type="dxa"/>
          </w:tcPr>
          <w:p w:rsidR="00E70C84" w:rsidRPr="00520E2C" w:rsidRDefault="005E5857" w:rsidP="00ED2B6B">
            <w:pPr>
              <w:spacing w:line="221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>Гл.</w:t>
            </w:r>
            <w:proofErr w:type="gramStart"/>
            <w:r>
              <w:rPr>
                <w:rStyle w:val="25"/>
                <w:rFonts w:eastAsiaTheme="minorHAnsi"/>
              </w:rPr>
              <w:t xml:space="preserve"> </w:t>
            </w:r>
            <w:r w:rsidR="00E70C84" w:rsidRPr="00520E2C">
              <w:rPr>
                <w:rStyle w:val="25"/>
                <w:rFonts w:eastAsiaTheme="minorHAnsi"/>
              </w:rPr>
              <w:t>,</w:t>
            </w:r>
            <w:proofErr w:type="gramEnd"/>
          </w:p>
          <w:p w:rsidR="00E70C84" w:rsidRPr="00520E2C" w:rsidRDefault="005E5857" w:rsidP="00ED2B6B">
            <w:pPr>
              <w:spacing w:line="221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 xml:space="preserve">§ </w:t>
            </w:r>
            <w:r w:rsidR="00E70C84" w:rsidRPr="00520E2C">
              <w:rPr>
                <w:rStyle w:val="25"/>
                <w:rFonts w:eastAsiaTheme="minorHAnsi"/>
              </w:rPr>
              <w:t>; са</w:t>
            </w:r>
            <w:r w:rsidR="00E70C84" w:rsidRPr="00520E2C">
              <w:rPr>
                <w:rStyle w:val="25"/>
                <w:rFonts w:eastAsiaTheme="minorHAnsi"/>
              </w:rPr>
              <w:softHyphen/>
              <w:t>мообра</w:t>
            </w:r>
            <w:r w:rsidR="00E70C84" w:rsidRPr="00520E2C">
              <w:rPr>
                <w:rStyle w:val="25"/>
                <w:rFonts w:eastAsiaTheme="minorHAnsi"/>
              </w:rPr>
              <w:softHyphen/>
              <w:t>зование</w:t>
            </w:r>
          </w:p>
        </w:tc>
        <w:tc>
          <w:tcPr>
            <w:tcW w:w="1134" w:type="dxa"/>
          </w:tcPr>
          <w:p w:rsidR="00E70C84" w:rsidRPr="002C5538" w:rsidRDefault="000E0C45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2D4465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993" w:type="dxa"/>
          </w:tcPr>
          <w:p w:rsidR="00E70C84" w:rsidRPr="00674C0F" w:rsidRDefault="00E70C84" w:rsidP="00ED2B6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Разные задачи на многогранники, цилиндр, конус и шар</w:t>
            </w:r>
            <w:proofErr w:type="gramStart"/>
            <w:r w:rsidR="005E5857" w:rsidRPr="00315F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E5857"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r w:rsidRPr="00674C0F">
              <w:rPr>
                <w:rStyle w:val="20"/>
                <w:b w:val="0"/>
                <w:sz w:val="18"/>
                <w:szCs w:val="18"/>
              </w:rPr>
              <w:t>(</w:t>
            </w: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к</w:t>
            </w:r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>омби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ниро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ванный</w:t>
            </w:r>
            <w:r>
              <w:rPr>
                <w:rStyle w:val="20"/>
                <w:b w:val="0"/>
                <w:sz w:val="18"/>
                <w:szCs w:val="18"/>
              </w:rPr>
              <w:t>)</w:t>
            </w:r>
          </w:p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Поисковая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Проблемные задания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f0"/>
              <w:shd w:val="clear" w:color="auto" w:fill="auto"/>
              <w:spacing w:line="221" w:lineRule="exact"/>
              <w:rPr>
                <w:b w:val="0"/>
                <w:sz w:val="18"/>
                <w:szCs w:val="18"/>
              </w:rPr>
            </w:pPr>
            <w:r w:rsidRPr="00520E2C">
              <w:rPr>
                <w:b w:val="0"/>
                <w:sz w:val="18"/>
                <w:szCs w:val="18"/>
              </w:rPr>
              <w:t>Учебная, позна</w:t>
            </w:r>
            <w:r w:rsidRPr="00520E2C">
              <w:rPr>
                <w:b w:val="0"/>
                <w:sz w:val="18"/>
                <w:szCs w:val="18"/>
              </w:rPr>
              <w:softHyphen/>
              <w:t>вательная, вза</w:t>
            </w:r>
            <w:r w:rsidRPr="00520E2C">
              <w:rPr>
                <w:b w:val="0"/>
                <w:sz w:val="18"/>
                <w:szCs w:val="18"/>
              </w:rPr>
              <w:softHyphen/>
              <w:t>имопроверка в парах</w:t>
            </w:r>
          </w:p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E70C84" w:rsidRPr="00520E2C" w:rsidRDefault="00E70C84" w:rsidP="00ED2B6B">
            <w:pPr>
              <w:spacing w:line="19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оценивать</w:t>
            </w:r>
          </w:p>
          <w:p w:rsidR="00E70C84" w:rsidRPr="00520E2C" w:rsidRDefault="00E70C84" w:rsidP="00ED2B6B">
            <w:pPr>
              <w:spacing w:line="19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 xml:space="preserve"> правильность выполнения </w:t>
            </w:r>
          </w:p>
          <w:p w:rsidR="00E70C84" w:rsidRPr="00520E2C" w:rsidRDefault="00E70C84" w:rsidP="00ED2B6B">
            <w:pPr>
              <w:spacing w:line="19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 xml:space="preserve">действия на уровне </w:t>
            </w:r>
            <w:proofErr w:type="gramStart"/>
            <w:r w:rsidRPr="00520E2C">
              <w:rPr>
                <w:rStyle w:val="25"/>
                <w:rFonts w:eastAsiaTheme="minorHAnsi"/>
              </w:rPr>
              <w:t>адекватной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ретроспективной оценки.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 xml:space="preserve">строить речевое высказывание в устной и письменной форме.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  <w:vAlign w:val="bottom"/>
          </w:tcPr>
          <w:p w:rsidR="00E70C84" w:rsidRDefault="00417D58" w:rsidP="00417D58">
            <w:pPr>
              <w:spacing w:line="19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5E5857" w:rsidRPr="00315FEB">
              <w:rPr>
                <w:rFonts w:ascii="Times New Roman" w:hAnsi="Times New Roman"/>
                <w:sz w:val="20"/>
                <w:szCs w:val="20"/>
              </w:rPr>
              <w:t>: решать типовые задачи, применять полученные знания в жизненных ситуациях</w:t>
            </w:r>
          </w:p>
          <w:p w:rsidR="005E5857" w:rsidRDefault="005E5857" w:rsidP="00ED2B6B">
            <w:pPr>
              <w:spacing w:line="19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857" w:rsidRDefault="005E5857" w:rsidP="00ED2B6B">
            <w:pPr>
              <w:spacing w:line="19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857" w:rsidRDefault="005E5857" w:rsidP="00ED2B6B">
            <w:pPr>
              <w:spacing w:line="19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857" w:rsidRDefault="005E5857" w:rsidP="00ED2B6B">
            <w:pPr>
              <w:spacing w:line="19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857" w:rsidRDefault="005E5857" w:rsidP="00ED2B6B">
            <w:pPr>
              <w:spacing w:line="19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857" w:rsidRDefault="005E5857" w:rsidP="00ED2B6B">
            <w:pPr>
              <w:spacing w:line="19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857" w:rsidRDefault="005E5857" w:rsidP="00ED2B6B">
            <w:pPr>
              <w:spacing w:line="19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857" w:rsidRDefault="005E5857" w:rsidP="00ED2B6B">
            <w:pPr>
              <w:spacing w:line="19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857" w:rsidRDefault="005E5857" w:rsidP="00ED2B6B">
            <w:pPr>
              <w:spacing w:line="19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857" w:rsidRPr="00520E2C" w:rsidRDefault="005E5857" w:rsidP="00ED2B6B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E70C84" w:rsidRPr="00520E2C" w:rsidRDefault="00E70C84" w:rsidP="00ED2B6B">
            <w:pPr>
              <w:spacing w:line="19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Умеют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 формировать вопросы,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задачи, создавать проблемную ситуацию,</w:t>
            </w:r>
          </w:p>
          <w:p w:rsidR="00E70C84" w:rsidRDefault="00E70C84" w:rsidP="00ED2B6B">
            <w:pPr>
              <w:shd w:val="clear" w:color="auto" w:fill="FFFFFF"/>
              <w:spacing w:line="226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предметная ком</w:t>
            </w:r>
            <w:r w:rsidRPr="00520E2C">
              <w:rPr>
                <w:rStyle w:val="25"/>
                <w:rFonts w:eastAsiaTheme="minorHAnsi"/>
              </w:rPr>
              <w:softHyphen/>
              <w:t>петенция</w:t>
            </w:r>
          </w:p>
          <w:p w:rsidR="005E5857" w:rsidRDefault="005E5857" w:rsidP="00ED2B6B">
            <w:pPr>
              <w:shd w:val="clear" w:color="auto" w:fill="FFFFFF"/>
              <w:spacing w:line="226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hd w:val="clear" w:color="auto" w:fill="FFFFFF"/>
              <w:spacing w:line="226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hd w:val="clear" w:color="auto" w:fill="FFFFFF"/>
              <w:spacing w:line="226" w:lineRule="exact"/>
              <w:rPr>
                <w:rStyle w:val="25"/>
                <w:rFonts w:eastAsiaTheme="minorHAnsi"/>
              </w:rPr>
            </w:pPr>
          </w:p>
          <w:p w:rsidR="005E5857" w:rsidRPr="00520E2C" w:rsidRDefault="005E5857" w:rsidP="00ED2B6B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70C84" w:rsidRPr="00520E2C" w:rsidRDefault="005E5857" w:rsidP="00ED2B6B">
            <w:pPr>
              <w:spacing w:line="190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>Гл.</w:t>
            </w:r>
            <w:proofErr w:type="gramStart"/>
            <w:r>
              <w:rPr>
                <w:rStyle w:val="25"/>
                <w:rFonts w:eastAsiaTheme="minorHAnsi"/>
              </w:rPr>
              <w:t xml:space="preserve">  ,</w:t>
            </w:r>
            <w:proofErr w:type="gramEnd"/>
            <w:r>
              <w:rPr>
                <w:rStyle w:val="25"/>
                <w:rFonts w:eastAsiaTheme="minorHAnsi"/>
              </w:rPr>
              <w:t xml:space="preserve"> §  </w:t>
            </w:r>
            <w:r w:rsidR="00E70C84" w:rsidRPr="00520E2C">
              <w:rPr>
                <w:rStyle w:val="25"/>
                <w:rFonts w:eastAsiaTheme="minorHAnsi"/>
              </w:rPr>
              <w:t>;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творческое задание</w:t>
            </w:r>
          </w:p>
          <w:p w:rsidR="00E70C84" w:rsidRDefault="00E70C84" w:rsidP="00ED2B6B">
            <w:pPr>
              <w:shd w:val="clear" w:color="auto" w:fill="FFFFFF"/>
              <w:spacing w:line="19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группам</w:t>
            </w:r>
          </w:p>
          <w:p w:rsidR="005E5857" w:rsidRDefault="005E5857" w:rsidP="00ED2B6B">
            <w:pPr>
              <w:shd w:val="clear" w:color="auto" w:fill="FFFFFF"/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hd w:val="clear" w:color="auto" w:fill="FFFFFF"/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hd w:val="clear" w:color="auto" w:fill="FFFFFF"/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hd w:val="clear" w:color="auto" w:fill="FFFFFF"/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hd w:val="clear" w:color="auto" w:fill="FFFFFF"/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hd w:val="clear" w:color="auto" w:fill="FFFFFF"/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hd w:val="clear" w:color="auto" w:fill="FFFFFF"/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hd w:val="clear" w:color="auto" w:fill="FFFFFF"/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Pr="00520E2C" w:rsidRDefault="005E5857" w:rsidP="00ED2B6B">
            <w:pPr>
              <w:shd w:val="clear" w:color="auto" w:fill="FFFFFF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0C84" w:rsidRPr="002C5538" w:rsidRDefault="000E0C45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E70C84" w:rsidRPr="00520E2C" w:rsidTr="00ED2B6B">
        <w:tc>
          <w:tcPr>
            <w:tcW w:w="392" w:type="dxa"/>
          </w:tcPr>
          <w:p w:rsidR="00E70C84" w:rsidRPr="00520E2C" w:rsidRDefault="002D4465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4465" w:rsidRPr="00315FEB">
              <w:rPr>
                <w:rFonts w:ascii="Times New Roman" w:hAnsi="Times New Roman"/>
                <w:sz w:val="20"/>
                <w:szCs w:val="20"/>
              </w:rPr>
              <w:t>Разные задачи на многогранники, цилиндр, конус и шар</w:t>
            </w:r>
            <w:proofErr w:type="gramStart"/>
            <w:r w:rsidR="002D4465" w:rsidRPr="00315F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D4465"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r w:rsidRPr="00674C0F">
              <w:rPr>
                <w:rStyle w:val="20"/>
                <w:b w:val="0"/>
                <w:sz w:val="18"/>
                <w:szCs w:val="18"/>
              </w:rPr>
              <w:t>(</w:t>
            </w: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к</w:t>
            </w:r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>омби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ниро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ванный</w:t>
            </w:r>
            <w:r>
              <w:rPr>
                <w:rStyle w:val="20"/>
                <w:b w:val="0"/>
                <w:sz w:val="18"/>
                <w:szCs w:val="18"/>
              </w:rPr>
              <w:t>)</w:t>
            </w:r>
          </w:p>
        </w:tc>
        <w:tc>
          <w:tcPr>
            <w:tcW w:w="1381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Поисковая </w:t>
            </w:r>
          </w:p>
        </w:tc>
        <w:tc>
          <w:tcPr>
            <w:tcW w:w="1170" w:type="dxa"/>
          </w:tcPr>
          <w:p w:rsidR="00E70C84" w:rsidRPr="00520E2C" w:rsidRDefault="00E70C84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Проблемные задания</w:t>
            </w:r>
          </w:p>
        </w:tc>
        <w:tc>
          <w:tcPr>
            <w:tcW w:w="1984" w:type="dxa"/>
          </w:tcPr>
          <w:p w:rsidR="00E70C84" w:rsidRPr="00520E2C" w:rsidRDefault="00E70C84" w:rsidP="00ED2B6B">
            <w:pPr>
              <w:pStyle w:val="af0"/>
              <w:shd w:val="clear" w:color="auto" w:fill="auto"/>
              <w:spacing w:line="190" w:lineRule="exact"/>
              <w:rPr>
                <w:b w:val="0"/>
                <w:sz w:val="18"/>
                <w:szCs w:val="18"/>
              </w:rPr>
            </w:pPr>
            <w:r w:rsidRPr="00520E2C">
              <w:rPr>
                <w:b w:val="0"/>
                <w:sz w:val="18"/>
                <w:szCs w:val="18"/>
              </w:rPr>
              <w:t>Рефлексивная,</w:t>
            </w:r>
          </w:p>
          <w:p w:rsidR="00E70C84" w:rsidRPr="00520E2C" w:rsidRDefault="00E70C84" w:rsidP="00ED2B6B">
            <w:pPr>
              <w:pStyle w:val="af0"/>
              <w:shd w:val="clear" w:color="auto" w:fill="auto"/>
              <w:spacing w:line="190" w:lineRule="exact"/>
              <w:rPr>
                <w:b w:val="0"/>
                <w:sz w:val="18"/>
                <w:szCs w:val="18"/>
              </w:rPr>
            </w:pPr>
            <w:r w:rsidRPr="00520E2C">
              <w:rPr>
                <w:b w:val="0"/>
                <w:sz w:val="18"/>
                <w:szCs w:val="18"/>
              </w:rPr>
              <w:t>групповая</w:t>
            </w:r>
          </w:p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 xml:space="preserve">вносить необходимые коррективы в действие после его завершения </w:t>
            </w:r>
            <w:proofErr w:type="gramStart"/>
            <w:r w:rsidRPr="00520E2C">
              <w:rPr>
                <w:rStyle w:val="25"/>
                <w:rFonts w:eastAsiaTheme="minorHAnsi"/>
              </w:rPr>
              <w:t>на</w:t>
            </w:r>
            <w:proofErr w:type="gramEnd"/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основе учета сделанных ошибок.</w:t>
            </w:r>
          </w:p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 xml:space="preserve">проводить сравнение, </w:t>
            </w:r>
            <w:proofErr w:type="spellStart"/>
            <w:r w:rsidRPr="00520E2C">
              <w:rPr>
                <w:rStyle w:val="25"/>
                <w:rFonts w:eastAsiaTheme="minorHAnsi"/>
              </w:rPr>
              <w:t>сериацию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и класси</w:t>
            </w:r>
            <w:r w:rsidRPr="00520E2C">
              <w:rPr>
                <w:rStyle w:val="25"/>
                <w:rFonts w:eastAsiaTheme="minorHAnsi"/>
              </w:rPr>
              <w:softHyphen/>
              <w:t>фикацию по заданным крите</w:t>
            </w:r>
            <w:r w:rsidRPr="00520E2C">
              <w:rPr>
                <w:rStyle w:val="25"/>
                <w:rFonts w:eastAsiaTheme="minorHAnsi"/>
              </w:rPr>
              <w:softHyphen/>
              <w:t>риям.</w:t>
            </w:r>
          </w:p>
          <w:p w:rsidR="00E70C84" w:rsidRPr="00520E2C" w:rsidRDefault="00E70C84" w:rsidP="00ED2B6B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учитывать разные мнения и стремиться к координации различных пози</w:t>
            </w:r>
            <w:r w:rsidRPr="00520E2C">
              <w:rPr>
                <w:rStyle w:val="25"/>
                <w:rFonts w:eastAsiaTheme="minorHAnsi"/>
              </w:rPr>
              <w:softHyphen/>
              <w:t>ций в сотрудничестве</w:t>
            </w:r>
          </w:p>
        </w:tc>
        <w:tc>
          <w:tcPr>
            <w:tcW w:w="2268" w:type="dxa"/>
          </w:tcPr>
          <w:p w:rsidR="002D4465" w:rsidRPr="00315FEB" w:rsidRDefault="000E0C45" w:rsidP="002D44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="002D4465" w:rsidRPr="00315FEB">
              <w:rPr>
                <w:rFonts w:ascii="Times New Roman" w:hAnsi="Times New Roman"/>
                <w:sz w:val="20"/>
                <w:szCs w:val="20"/>
              </w:rPr>
              <w:t>: понятие вписанного шара (сферы) в многогранник, описанного шара (сферы) около многогранника, выяснить условия их сосуществования.</w:t>
            </w:r>
          </w:p>
          <w:p w:rsidR="00E70C84" w:rsidRPr="00520E2C" w:rsidRDefault="00417D58" w:rsidP="00417D58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2D4465" w:rsidRPr="00315FEB">
              <w:rPr>
                <w:rFonts w:ascii="Times New Roman" w:hAnsi="Times New Roman"/>
                <w:sz w:val="20"/>
                <w:szCs w:val="20"/>
              </w:rPr>
              <w:t>: решать задачи на комбинацию: призмы и сферы, конуса и пирамиды.</w:t>
            </w:r>
          </w:p>
        </w:tc>
        <w:tc>
          <w:tcPr>
            <w:tcW w:w="1843" w:type="dxa"/>
            <w:vAlign w:val="bottom"/>
          </w:tcPr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Могут на основе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комбинирования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ранее изученных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алгоритмов</w:t>
            </w:r>
          </w:p>
          <w:p w:rsidR="00E70C84" w:rsidRDefault="00E70C84" w:rsidP="00ED2B6B">
            <w:pPr>
              <w:spacing w:line="19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и способов действия решать не</w:t>
            </w:r>
            <w:r w:rsidRPr="00520E2C">
              <w:rPr>
                <w:rStyle w:val="25"/>
                <w:rFonts w:eastAsiaTheme="minorHAnsi"/>
              </w:rPr>
              <w:softHyphen/>
              <w:t>типовые задачи, выполняя про</w:t>
            </w:r>
            <w:r w:rsidRPr="00520E2C">
              <w:rPr>
                <w:rStyle w:val="25"/>
                <w:rFonts w:eastAsiaTheme="minorHAnsi"/>
              </w:rPr>
              <w:softHyphen/>
              <w:t>дуктивные дей</w:t>
            </w:r>
            <w:r w:rsidRPr="00520E2C">
              <w:rPr>
                <w:rStyle w:val="25"/>
                <w:rFonts w:eastAsiaTheme="minorHAnsi"/>
              </w:rPr>
              <w:softHyphen/>
              <w:t>ствия эвристиче</w:t>
            </w:r>
            <w:r w:rsidRPr="00520E2C">
              <w:rPr>
                <w:rStyle w:val="25"/>
                <w:rFonts w:eastAsiaTheme="minorHAnsi"/>
              </w:rPr>
              <w:softHyphen/>
              <w:t>ского типа</w:t>
            </w:r>
          </w:p>
          <w:p w:rsidR="005E5857" w:rsidRDefault="005E5857" w:rsidP="00ED2B6B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Default="005E5857" w:rsidP="00ED2B6B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5E5857" w:rsidRPr="00520E2C" w:rsidRDefault="005E5857" w:rsidP="00ED2B6B">
            <w:pPr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0C84" w:rsidRPr="00520E2C" w:rsidRDefault="002D4465" w:rsidP="00ED2B6B">
            <w:pPr>
              <w:spacing w:line="190" w:lineRule="exact"/>
              <w:rPr>
                <w:rStyle w:val="25"/>
                <w:rFonts w:eastAsiaTheme="minorHAnsi"/>
              </w:rPr>
            </w:pPr>
            <w:r>
              <w:rPr>
                <w:rStyle w:val="25"/>
                <w:rFonts w:eastAsiaTheme="minorHAnsi"/>
              </w:rPr>
              <w:t>Гл.</w:t>
            </w:r>
            <w:proofErr w:type="gramStart"/>
            <w:r>
              <w:rPr>
                <w:rStyle w:val="25"/>
                <w:rFonts w:eastAsiaTheme="minorHAnsi"/>
              </w:rPr>
              <w:t xml:space="preserve">  ,</w:t>
            </w:r>
            <w:proofErr w:type="gramEnd"/>
            <w:r>
              <w:rPr>
                <w:rStyle w:val="25"/>
                <w:rFonts w:eastAsiaTheme="minorHAnsi"/>
              </w:rPr>
              <w:t xml:space="preserve"> §  </w:t>
            </w:r>
            <w:r w:rsidR="00E70C84" w:rsidRPr="00520E2C">
              <w:rPr>
                <w:rStyle w:val="25"/>
                <w:rFonts w:eastAsiaTheme="minorHAnsi"/>
              </w:rPr>
              <w:t xml:space="preserve">; 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тестирова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ние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по</w:t>
            </w:r>
          </w:p>
          <w:p w:rsidR="00E70C84" w:rsidRPr="00520E2C" w:rsidRDefault="00E70C84" w:rsidP="00ED2B6B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теме мо-</w:t>
            </w:r>
          </w:p>
          <w:p w:rsidR="00E70C84" w:rsidRPr="00520E2C" w:rsidRDefault="00E70C84" w:rsidP="00ED2B6B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дуля</w:t>
            </w:r>
          </w:p>
        </w:tc>
        <w:tc>
          <w:tcPr>
            <w:tcW w:w="1134" w:type="dxa"/>
          </w:tcPr>
          <w:p w:rsidR="00E70C84" w:rsidRPr="002C5538" w:rsidRDefault="000E0C45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1047" w:type="dxa"/>
          </w:tcPr>
          <w:p w:rsidR="00E70C84" w:rsidRPr="00520E2C" w:rsidRDefault="00E70C84" w:rsidP="00ED2B6B">
            <w:pPr>
              <w:rPr>
                <w:sz w:val="18"/>
                <w:szCs w:val="18"/>
              </w:rPr>
            </w:pPr>
          </w:p>
        </w:tc>
      </w:tr>
      <w:tr w:rsidR="002D4465" w:rsidRPr="00520E2C" w:rsidTr="00ED2B6B">
        <w:tc>
          <w:tcPr>
            <w:tcW w:w="392" w:type="dxa"/>
          </w:tcPr>
          <w:p w:rsidR="002D4465" w:rsidRPr="00520E2C" w:rsidRDefault="002D4465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</w:tcPr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Разные задачи на многогранники, цилиндр, конус и шар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 xml:space="preserve"> (</w:t>
            </w: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к</w:t>
            </w:r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>омби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ниро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ванный</w:t>
            </w:r>
            <w:r>
              <w:rPr>
                <w:rStyle w:val="20"/>
                <w:b w:val="0"/>
                <w:sz w:val="18"/>
                <w:szCs w:val="18"/>
              </w:rPr>
              <w:t>)</w:t>
            </w:r>
          </w:p>
        </w:tc>
        <w:tc>
          <w:tcPr>
            <w:tcW w:w="1381" w:type="dxa"/>
          </w:tcPr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Поисковая </w:t>
            </w:r>
          </w:p>
        </w:tc>
        <w:tc>
          <w:tcPr>
            <w:tcW w:w="1170" w:type="dxa"/>
          </w:tcPr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Проблемные задания</w:t>
            </w:r>
          </w:p>
        </w:tc>
        <w:tc>
          <w:tcPr>
            <w:tcW w:w="1984" w:type="dxa"/>
          </w:tcPr>
          <w:p w:rsidR="002D4465" w:rsidRPr="00520E2C" w:rsidRDefault="002D4465" w:rsidP="00E211A6">
            <w:pPr>
              <w:pStyle w:val="af0"/>
              <w:shd w:val="clear" w:color="auto" w:fill="auto"/>
              <w:spacing w:line="190" w:lineRule="exact"/>
              <w:rPr>
                <w:b w:val="0"/>
                <w:sz w:val="18"/>
                <w:szCs w:val="18"/>
              </w:rPr>
            </w:pPr>
            <w:r w:rsidRPr="00520E2C">
              <w:rPr>
                <w:b w:val="0"/>
                <w:sz w:val="18"/>
                <w:szCs w:val="18"/>
              </w:rPr>
              <w:t>Рефлексивная,</w:t>
            </w:r>
          </w:p>
          <w:p w:rsidR="002D4465" w:rsidRPr="00520E2C" w:rsidRDefault="002D4465" w:rsidP="00E211A6">
            <w:pPr>
              <w:pStyle w:val="af0"/>
              <w:shd w:val="clear" w:color="auto" w:fill="auto"/>
              <w:spacing w:line="190" w:lineRule="exact"/>
              <w:rPr>
                <w:b w:val="0"/>
                <w:sz w:val="18"/>
                <w:szCs w:val="18"/>
              </w:rPr>
            </w:pPr>
            <w:r w:rsidRPr="00520E2C">
              <w:rPr>
                <w:b w:val="0"/>
                <w:sz w:val="18"/>
                <w:szCs w:val="18"/>
              </w:rPr>
              <w:t>групповая</w:t>
            </w:r>
          </w:p>
          <w:p w:rsidR="002D4465" w:rsidRPr="00520E2C" w:rsidRDefault="002D4465" w:rsidP="00E211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 xml:space="preserve">вносить необходимые коррективы в действие после его завершения </w:t>
            </w:r>
            <w:proofErr w:type="gramStart"/>
            <w:r w:rsidRPr="00520E2C">
              <w:rPr>
                <w:rStyle w:val="25"/>
                <w:rFonts w:eastAsiaTheme="minorHAnsi"/>
              </w:rPr>
              <w:t>на</w:t>
            </w:r>
            <w:proofErr w:type="gramEnd"/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основе учета сделанных ошибок.</w:t>
            </w:r>
          </w:p>
          <w:p w:rsidR="002D4465" w:rsidRPr="00520E2C" w:rsidRDefault="002D4465" w:rsidP="00E211A6">
            <w:pPr>
              <w:spacing w:line="221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 xml:space="preserve">проводить сравнение, </w:t>
            </w:r>
            <w:proofErr w:type="spellStart"/>
            <w:r w:rsidRPr="00520E2C">
              <w:rPr>
                <w:rStyle w:val="25"/>
                <w:rFonts w:eastAsiaTheme="minorHAnsi"/>
              </w:rPr>
              <w:t>сериацию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и класси</w:t>
            </w:r>
            <w:r w:rsidRPr="00520E2C">
              <w:rPr>
                <w:rStyle w:val="25"/>
                <w:rFonts w:eastAsiaTheme="minorHAnsi"/>
              </w:rPr>
              <w:softHyphen/>
              <w:t>фикацию по заданным крите</w:t>
            </w:r>
            <w:r w:rsidRPr="00520E2C">
              <w:rPr>
                <w:rStyle w:val="25"/>
                <w:rFonts w:eastAsiaTheme="minorHAnsi"/>
              </w:rPr>
              <w:softHyphen/>
              <w:t>риям.</w:t>
            </w:r>
          </w:p>
          <w:p w:rsidR="002D4465" w:rsidRPr="00520E2C" w:rsidRDefault="002D4465" w:rsidP="00E211A6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 xml:space="preserve">учитывать разные мнения </w:t>
            </w:r>
            <w:r w:rsidRPr="00520E2C">
              <w:rPr>
                <w:rStyle w:val="25"/>
                <w:rFonts w:eastAsiaTheme="minorHAnsi"/>
              </w:rPr>
              <w:lastRenderedPageBreak/>
              <w:t>и стремиться к координации различных пози</w:t>
            </w:r>
            <w:r w:rsidRPr="00520E2C">
              <w:rPr>
                <w:rStyle w:val="25"/>
                <w:rFonts w:eastAsiaTheme="minorHAnsi"/>
              </w:rPr>
              <w:softHyphen/>
              <w:t>ций в сотрудничестве</w:t>
            </w:r>
          </w:p>
        </w:tc>
        <w:tc>
          <w:tcPr>
            <w:tcW w:w="2268" w:type="dxa"/>
          </w:tcPr>
          <w:p w:rsidR="002D4465" w:rsidRPr="00315FEB" w:rsidRDefault="000E0C45" w:rsidP="002D44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Знают</w:t>
            </w:r>
            <w:r w:rsidR="002D4465" w:rsidRPr="00315FEB">
              <w:rPr>
                <w:rFonts w:ascii="Times New Roman" w:hAnsi="Times New Roman"/>
                <w:sz w:val="20"/>
                <w:szCs w:val="20"/>
              </w:rPr>
              <w:t>: понятие вписанного шара (сферы) в многогранник, описанного шара (сферы) около многогранника, выяснить условия их сосуществования.</w:t>
            </w:r>
          </w:p>
          <w:p w:rsidR="002D4465" w:rsidRPr="00520E2C" w:rsidRDefault="000E0C45" w:rsidP="00417D58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2D4465" w:rsidRPr="00315FEB">
              <w:rPr>
                <w:rFonts w:ascii="Times New Roman" w:hAnsi="Times New Roman"/>
                <w:sz w:val="20"/>
                <w:szCs w:val="20"/>
              </w:rPr>
              <w:t xml:space="preserve">: решать задачи на комбинацию: призмы и сферы, </w:t>
            </w:r>
            <w:r w:rsidR="002D4465"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конуса и пирамиды.</w:t>
            </w:r>
          </w:p>
        </w:tc>
        <w:tc>
          <w:tcPr>
            <w:tcW w:w="1843" w:type="dxa"/>
            <w:vAlign w:val="bottom"/>
          </w:tcPr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Могут на основе</w:t>
            </w: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комбинирования</w:t>
            </w: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ранее изученных</w:t>
            </w: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алгоритмов</w:t>
            </w: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и способов действия решать не</w:t>
            </w:r>
            <w:r w:rsidRPr="00520E2C">
              <w:rPr>
                <w:rStyle w:val="25"/>
                <w:rFonts w:eastAsiaTheme="minorHAnsi"/>
              </w:rPr>
              <w:softHyphen/>
              <w:t>типовые задачи, выполняя про</w:t>
            </w:r>
            <w:r w:rsidRPr="00520E2C">
              <w:rPr>
                <w:rStyle w:val="25"/>
                <w:rFonts w:eastAsiaTheme="minorHAnsi"/>
              </w:rPr>
              <w:softHyphen/>
              <w:t>дуктивные дей</w:t>
            </w:r>
            <w:r w:rsidRPr="00520E2C">
              <w:rPr>
                <w:rStyle w:val="25"/>
                <w:rFonts w:eastAsiaTheme="minorHAnsi"/>
              </w:rPr>
              <w:softHyphen/>
              <w:t>ствия эвристиче</w:t>
            </w:r>
            <w:r w:rsidRPr="00520E2C">
              <w:rPr>
                <w:rStyle w:val="25"/>
                <w:rFonts w:eastAsiaTheme="minorHAnsi"/>
              </w:rPr>
              <w:softHyphen/>
              <w:t>ского типа</w:t>
            </w: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4465" w:rsidRPr="00520E2C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  <w:r>
              <w:rPr>
                <w:rStyle w:val="25"/>
                <w:rFonts w:eastAsiaTheme="minorHAnsi"/>
              </w:rPr>
              <w:lastRenderedPageBreak/>
              <w:t>Гл.</w:t>
            </w:r>
            <w:proofErr w:type="gramStart"/>
            <w:r>
              <w:rPr>
                <w:rStyle w:val="25"/>
                <w:rFonts w:eastAsiaTheme="minorHAnsi"/>
              </w:rPr>
              <w:t xml:space="preserve">  ,</w:t>
            </w:r>
            <w:proofErr w:type="gramEnd"/>
            <w:r>
              <w:rPr>
                <w:rStyle w:val="25"/>
                <w:rFonts w:eastAsiaTheme="minorHAnsi"/>
              </w:rPr>
              <w:t xml:space="preserve"> §  </w:t>
            </w:r>
            <w:r w:rsidRPr="00520E2C">
              <w:rPr>
                <w:rStyle w:val="25"/>
                <w:rFonts w:eastAsiaTheme="minorHAnsi"/>
              </w:rPr>
              <w:t xml:space="preserve">; </w:t>
            </w: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тестирова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ние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по</w:t>
            </w: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теме мо-</w:t>
            </w:r>
          </w:p>
          <w:p w:rsidR="002D4465" w:rsidRPr="00520E2C" w:rsidRDefault="002D4465" w:rsidP="00E211A6">
            <w:pPr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дуля</w:t>
            </w:r>
          </w:p>
        </w:tc>
        <w:tc>
          <w:tcPr>
            <w:tcW w:w="1134" w:type="dxa"/>
          </w:tcPr>
          <w:p w:rsidR="002D4465" w:rsidRPr="002C5538" w:rsidRDefault="000E0C45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1047" w:type="dxa"/>
          </w:tcPr>
          <w:p w:rsidR="002D4465" w:rsidRPr="00520E2C" w:rsidRDefault="002D4465" w:rsidP="00ED2B6B">
            <w:pPr>
              <w:rPr>
                <w:sz w:val="18"/>
                <w:szCs w:val="18"/>
              </w:rPr>
            </w:pPr>
          </w:p>
        </w:tc>
      </w:tr>
      <w:tr w:rsidR="002D4465" w:rsidRPr="00520E2C" w:rsidTr="00E211A6">
        <w:tc>
          <w:tcPr>
            <w:tcW w:w="392" w:type="dxa"/>
          </w:tcPr>
          <w:p w:rsidR="002D4465" w:rsidRDefault="002D4465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993" w:type="dxa"/>
          </w:tcPr>
          <w:p w:rsidR="002D4465" w:rsidRPr="00315FEB" w:rsidRDefault="002D4465" w:rsidP="002D44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3 </w:t>
            </w:r>
          </w:p>
          <w:p w:rsidR="002D4465" w:rsidRPr="00315FEB" w:rsidRDefault="002D4465" w:rsidP="002D44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по теме «Цилиндр, конус, сфера и шар»</w:t>
            </w:r>
          </w:p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2D4465" w:rsidRPr="00520E2C" w:rsidRDefault="002D4465" w:rsidP="00E211A6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Пись</w:t>
            </w:r>
            <w:r w:rsidRPr="00520E2C">
              <w:rPr>
                <w:rStyle w:val="25"/>
                <w:rFonts w:eastAsiaTheme="minorHAnsi"/>
              </w:rPr>
              <w:softHyphen/>
              <w:t>менная</w:t>
            </w:r>
          </w:p>
          <w:p w:rsidR="002D4465" w:rsidRPr="00520E2C" w:rsidRDefault="002D4465" w:rsidP="00E211A6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контрольная</w:t>
            </w:r>
          </w:p>
          <w:p w:rsidR="002D4465" w:rsidRPr="00520E2C" w:rsidRDefault="002D4465" w:rsidP="00E211A6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работа</w:t>
            </w:r>
          </w:p>
        </w:tc>
        <w:tc>
          <w:tcPr>
            <w:tcW w:w="1170" w:type="dxa"/>
          </w:tcPr>
          <w:p w:rsidR="002D4465" w:rsidRPr="00520E2C" w:rsidRDefault="002D4465" w:rsidP="00E211A6">
            <w:pPr>
              <w:spacing w:line="24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Упраж</w:t>
            </w:r>
            <w:r w:rsidRPr="00520E2C">
              <w:rPr>
                <w:rStyle w:val="25"/>
                <w:rFonts w:eastAsiaTheme="minorHAnsi"/>
              </w:rPr>
              <w:softHyphen/>
              <w:t>нения, практи</w:t>
            </w:r>
            <w:r w:rsidRPr="00520E2C">
              <w:rPr>
                <w:rStyle w:val="25"/>
                <w:rFonts w:eastAsiaTheme="minorHAnsi"/>
              </w:rPr>
              <w:softHyphen/>
              <w:t xml:space="preserve">кум </w:t>
            </w:r>
          </w:p>
        </w:tc>
        <w:tc>
          <w:tcPr>
            <w:tcW w:w="1984" w:type="dxa"/>
          </w:tcPr>
          <w:p w:rsidR="002D4465" w:rsidRPr="00520E2C" w:rsidRDefault="002D4465" w:rsidP="00E211A6">
            <w:pPr>
              <w:spacing w:after="660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инди</w:t>
            </w:r>
            <w:r w:rsidRPr="00520E2C">
              <w:rPr>
                <w:rStyle w:val="25"/>
                <w:rFonts w:eastAsiaTheme="minorHAnsi"/>
              </w:rPr>
              <w:softHyphen/>
              <w:t>видуальная</w:t>
            </w:r>
          </w:p>
          <w:p w:rsidR="002D4465" w:rsidRPr="00520E2C" w:rsidRDefault="002D4465" w:rsidP="00E211A6">
            <w:pPr>
              <w:spacing w:before="660" w:line="190" w:lineRule="exact"/>
              <w:jc w:val="righ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г</w:t>
            </w:r>
          </w:p>
        </w:tc>
        <w:tc>
          <w:tcPr>
            <w:tcW w:w="2268" w:type="dxa"/>
          </w:tcPr>
          <w:p w:rsidR="002D4465" w:rsidRPr="00520E2C" w:rsidRDefault="002D4465" w:rsidP="00E211A6">
            <w:pPr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оценивать пра</w:t>
            </w:r>
            <w:r w:rsidRPr="00520E2C">
              <w:rPr>
                <w:rStyle w:val="25"/>
                <w:rFonts w:eastAsiaTheme="minorHAnsi"/>
              </w:rPr>
              <w:softHyphen/>
              <w:t>вильность выполнения дей</w:t>
            </w:r>
            <w:r w:rsidRPr="00520E2C">
              <w:rPr>
                <w:rStyle w:val="25"/>
                <w:rFonts w:eastAsiaTheme="minorHAnsi"/>
              </w:rPr>
              <w:softHyphen/>
              <w:t>ствия на уровне адекватной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троспективной оценки.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владеть об</w:t>
            </w:r>
            <w:r w:rsidRPr="00520E2C">
              <w:rPr>
                <w:rStyle w:val="25"/>
                <w:rFonts w:eastAsiaTheme="minorHAnsi"/>
              </w:rPr>
              <w:softHyphen/>
              <w:t>щим приемом решения задач</w:t>
            </w:r>
          </w:p>
        </w:tc>
        <w:tc>
          <w:tcPr>
            <w:tcW w:w="2268" w:type="dxa"/>
          </w:tcPr>
          <w:p w:rsidR="002D4465" w:rsidRPr="00520E2C" w:rsidRDefault="002D4465" w:rsidP="00E211A6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Учащиеся </w:t>
            </w:r>
            <w:r w:rsidRPr="00520E2C">
              <w:rPr>
                <w:rStyle w:val="23"/>
                <w:sz w:val="18"/>
                <w:szCs w:val="18"/>
              </w:rPr>
              <w:t>демонстри</w:t>
            </w:r>
            <w:r w:rsidRPr="00520E2C">
              <w:rPr>
                <w:rStyle w:val="23"/>
                <w:sz w:val="18"/>
                <w:szCs w:val="18"/>
              </w:rPr>
              <w:softHyphen/>
              <w:t xml:space="preserve">руют </w:t>
            </w:r>
            <w:r w:rsidRPr="00520E2C">
              <w:rPr>
                <w:rStyle w:val="25"/>
                <w:rFonts w:eastAsiaTheme="minorHAnsi"/>
              </w:rPr>
              <w:t>теоретические зна</w:t>
            </w:r>
            <w:r w:rsidRPr="00520E2C">
              <w:rPr>
                <w:rStyle w:val="25"/>
                <w:rFonts w:eastAsiaTheme="minorHAnsi"/>
              </w:rPr>
              <w:softHyphen/>
              <w:t xml:space="preserve">ния и практические навыки по теме. </w:t>
            </w:r>
            <w:r w:rsidRPr="00520E2C">
              <w:rPr>
                <w:rStyle w:val="23"/>
                <w:sz w:val="18"/>
                <w:szCs w:val="18"/>
              </w:rPr>
              <w:t xml:space="preserve">Владеют </w:t>
            </w:r>
            <w:r w:rsidRPr="00520E2C">
              <w:rPr>
                <w:rStyle w:val="25"/>
                <w:rFonts w:eastAsiaTheme="minorHAnsi"/>
              </w:rPr>
              <w:t>навыками кон</w:t>
            </w:r>
            <w:r w:rsidRPr="00520E2C">
              <w:rPr>
                <w:rStyle w:val="25"/>
                <w:rFonts w:eastAsiaTheme="minorHAnsi"/>
              </w:rPr>
              <w:softHyphen/>
              <w:t>троля и оценки своей де</w:t>
            </w:r>
            <w:r w:rsidRPr="00520E2C">
              <w:rPr>
                <w:rStyle w:val="25"/>
                <w:rFonts w:eastAsiaTheme="minorHAnsi"/>
              </w:rPr>
              <w:softHyphen/>
              <w:t>ятельности.</w:t>
            </w:r>
          </w:p>
          <w:p w:rsidR="002D4465" w:rsidRPr="00520E2C" w:rsidRDefault="002D4465" w:rsidP="00E211A6">
            <w:pPr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Могут </w:t>
            </w:r>
            <w:r w:rsidRPr="00520E2C">
              <w:rPr>
                <w:rStyle w:val="25"/>
                <w:rFonts w:eastAsiaTheme="minorHAnsi"/>
              </w:rPr>
              <w:t>самостоятельно выбрать рациональный способ решения задачи</w:t>
            </w:r>
          </w:p>
        </w:tc>
        <w:tc>
          <w:tcPr>
            <w:tcW w:w="1843" w:type="dxa"/>
          </w:tcPr>
          <w:p w:rsidR="002D4465" w:rsidRPr="00520E2C" w:rsidRDefault="002D4465" w:rsidP="00E211A6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Могут оформ</w:t>
            </w:r>
            <w:r w:rsidRPr="00520E2C">
              <w:rPr>
                <w:rStyle w:val="25"/>
                <w:rFonts w:eastAsiaTheme="minorHAnsi"/>
              </w:rPr>
              <w:softHyphen/>
              <w:t>лять решения, выполнять пере</w:t>
            </w:r>
            <w:r w:rsidRPr="00520E2C">
              <w:rPr>
                <w:rStyle w:val="25"/>
                <w:rFonts w:eastAsiaTheme="minorHAnsi"/>
              </w:rPr>
              <w:softHyphen/>
              <w:t>нос ранее усво</w:t>
            </w:r>
            <w:r w:rsidRPr="00520E2C">
              <w:rPr>
                <w:rStyle w:val="25"/>
                <w:rFonts w:eastAsiaTheme="minorHAnsi"/>
              </w:rPr>
              <w:softHyphen/>
              <w:t>енных способов действий; пред</w:t>
            </w:r>
            <w:r w:rsidRPr="00520E2C">
              <w:rPr>
                <w:rStyle w:val="25"/>
                <w:rFonts w:eastAsiaTheme="minorHAnsi"/>
              </w:rPr>
              <w:softHyphen/>
              <w:t>метная 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</w:tc>
        <w:tc>
          <w:tcPr>
            <w:tcW w:w="1134" w:type="dxa"/>
          </w:tcPr>
          <w:p w:rsidR="002D4465" w:rsidRPr="002C5538" w:rsidRDefault="000E0C45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1047" w:type="dxa"/>
          </w:tcPr>
          <w:p w:rsidR="002D4465" w:rsidRPr="00520E2C" w:rsidRDefault="002D4465" w:rsidP="00ED2B6B">
            <w:pPr>
              <w:rPr>
                <w:sz w:val="18"/>
                <w:szCs w:val="18"/>
              </w:rPr>
            </w:pPr>
          </w:p>
        </w:tc>
      </w:tr>
      <w:tr w:rsidR="002D4465" w:rsidRPr="00520E2C" w:rsidTr="00E211A6">
        <w:tc>
          <w:tcPr>
            <w:tcW w:w="392" w:type="dxa"/>
          </w:tcPr>
          <w:p w:rsidR="002D4465" w:rsidRDefault="002D4465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2D4465" w:rsidRPr="00315FEB" w:rsidRDefault="002D4465" w:rsidP="002D44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Зачет по теме: </w:t>
            </w:r>
          </w:p>
          <w:p w:rsidR="002D4465" w:rsidRPr="00315FEB" w:rsidRDefault="002D4465" w:rsidP="002D44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«Тела вращения»</w:t>
            </w:r>
          </w:p>
        </w:tc>
        <w:tc>
          <w:tcPr>
            <w:tcW w:w="1381" w:type="dxa"/>
          </w:tcPr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Уро</w:t>
            </w:r>
            <w:proofErr w:type="gramStart"/>
            <w:r w:rsidRPr="00520E2C">
              <w:rPr>
                <w:rStyle w:val="25"/>
                <w:rFonts w:eastAsiaTheme="minorHAnsi"/>
              </w:rPr>
              <w:t>к-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зачет</w:t>
            </w:r>
          </w:p>
        </w:tc>
        <w:tc>
          <w:tcPr>
            <w:tcW w:w="1170" w:type="dxa"/>
          </w:tcPr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Органи</w:t>
            </w:r>
            <w:proofErr w:type="spellEnd"/>
            <w:r w:rsidRPr="00520E2C">
              <w:rPr>
                <w:rStyle w:val="25"/>
                <w:rFonts w:eastAsiaTheme="minorHAnsi"/>
              </w:rPr>
              <w:softHyphen/>
            </w:r>
          </w:p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зация</w:t>
            </w:r>
            <w:proofErr w:type="spellEnd"/>
          </w:p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совместной</w:t>
            </w:r>
          </w:p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учебной</w:t>
            </w:r>
          </w:p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деятель</w:t>
            </w:r>
            <w:r w:rsidRPr="00520E2C">
              <w:rPr>
                <w:rStyle w:val="25"/>
                <w:rFonts w:eastAsiaTheme="minorHAnsi"/>
              </w:rPr>
              <w:softHyphen/>
            </w:r>
          </w:p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ности</w:t>
            </w:r>
            <w:proofErr w:type="spellEnd"/>
          </w:p>
        </w:tc>
        <w:tc>
          <w:tcPr>
            <w:tcW w:w="1984" w:type="dxa"/>
          </w:tcPr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груп</w:t>
            </w:r>
            <w:r w:rsidRPr="00520E2C">
              <w:rPr>
                <w:rStyle w:val="25"/>
                <w:rFonts w:eastAsiaTheme="minorHAnsi"/>
              </w:rPr>
              <w:softHyphen/>
              <w:t>повая по пси</w:t>
            </w:r>
            <w:r w:rsidRPr="00520E2C">
              <w:rPr>
                <w:rStyle w:val="25"/>
                <w:rFonts w:eastAsiaTheme="minorHAnsi"/>
              </w:rPr>
              <w:softHyphen/>
              <w:t xml:space="preserve">хофизическим особенностям: </w:t>
            </w:r>
            <w:r w:rsidRPr="00520E2C">
              <w:rPr>
                <w:rStyle w:val="20"/>
                <w:sz w:val="18"/>
                <w:szCs w:val="18"/>
              </w:rPr>
              <w:t>координатор, исполнитель, скептик, раци</w:t>
            </w:r>
            <w:r w:rsidRPr="00520E2C">
              <w:rPr>
                <w:rStyle w:val="20"/>
                <w:sz w:val="18"/>
                <w:szCs w:val="18"/>
              </w:rPr>
              <w:softHyphen/>
              <w:t>онализатор</w:t>
            </w:r>
          </w:p>
        </w:tc>
        <w:tc>
          <w:tcPr>
            <w:tcW w:w="2268" w:type="dxa"/>
          </w:tcPr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вносить необ</w:t>
            </w:r>
            <w:r w:rsidRPr="00520E2C">
              <w:rPr>
                <w:rStyle w:val="25"/>
                <w:rFonts w:eastAsiaTheme="minorHAnsi"/>
              </w:rPr>
              <w:softHyphen/>
              <w:t>ходимые коррективы в дей</w:t>
            </w:r>
            <w:r w:rsidRPr="00520E2C">
              <w:rPr>
                <w:rStyle w:val="25"/>
                <w:rFonts w:eastAsiaTheme="minorHAnsi"/>
              </w:rPr>
              <w:softHyphen/>
              <w:t>ствие после его завершения на основе учета сделанных оши</w:t>
            </w:r>
            <w:r w:rsidRPr="00520E2C">
              <w:rPr>
                <w:rStyle w:val="25"/>
                <w:rFonts w:eastAsiaTheme="minorHAnsi"/>
              </w:rPr>
              <w:softHyphen/>
              <w:t>бок.</w:t>
            </w:r>
          </w:p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строить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чевое высказывание в устной и письменной форме.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Учащихся </w:t>
            </w:r>
            <w:r w:rsidRPr="00520E2C">
              <w:rPr>
                <w:rStyle w:val="23"/>
                <w:sz w:val="18"/>
                <w:szCs w:val="18"/>
              </w:rPr>
              <w:t>демонстри</w:t>
            </w:r>
            <w:r w:rsidRPr="00520E2C">
              <w:rPr>
                <w:rStyle w:val="23"/>
                <w:sz w:val="18"/>
                <w:szCs w:val="18"/>
              </w:rPr>
              <w:softHyphen/>
              <w:t xml:space="preserve">руют </w:t>
            </w:r>
            <w:r w:rsidRPr="00520E2C">
              <w:rPr>
                <w:rStyle w:val="25"/>
                <w:rFonts w:eastAsiaTheme="minorHAnsi"/>
              </w:rPr>
              <w:t>теоретические зна</w:t>
            </w:r>
            <w:r w:rsidRPr="00520E2C">
              <w:rPr>
                <w:rStyle w:val="25"/>
                <w:rFonts w:eastAsiaTheme="minorHAnsi"/>
              </w:rPr>
              <w:softHyphen/>
              <w:t>ния по теме.</w:t>
            </w:r>
          </w:p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Могут </w:t>
            </w:r>
            <w:r w:rsidRPr="00520E2C">
              <w:rPr>
                <w:rStyle w:val="25"/>
                <w:rFonts w:eastAsiaTheme="minorHAnsi"/>
              </w:rPr>
              <w:t>свободно изла</w:t>
            </w:r>
            <w:r w:rsidRPr="00520E2C">
              <w:rPr>
                <w:rStyle w:val="25"/>
                <w:rFonts w:eastAsiaTheme="minorHAnsi"/>
              </w:rPr>
              <w:softHyphen/>
              <w:t>гать теоретический ма</w:t>
            </w:r>
            <w:r w:rsidRPr="00520E2C">
              <w:rPr>
                <w:rStyle w:val="25"/>
                <w:rFonts w:eastAsiaTheme="minorHAnsi"/>
              </w:rPr>
              <w:softHyphen/>
              <w:t>териал и решать задачи</w:t>
            </w:r>
          </w:p>
        </w:tc>
        <w:tc>
          <w:tcPr>
            <w:tcW w:w="1843" w:type="dxa"/>
          </w:tcPr>
          <w:p w:rsidR="002D4465" w:rsidRPr="00520E2C" w:rsidRDefault="002D4465" w:rsidP="00E211A6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Умеют</w:t>
            </w:r>
          </w:p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 аргумен</w:t>
            </w:r>
            <w:r w:rsidRPr="00520E2C">
              <w:rPr>
                <w:rStyle w:val="25"/>
                <w:rFonts w:eastAsiaTheme="minorHAnsi"/>
              </w:rPr>
              <w:softHyphen/>
              <w:t>тировано отве</w:t>
            </w:r>
            <w:r w:rsidRPr="00520E2C">
              <w:rPr>
                <w:rStyle w:val="25"/>
                <w:rFonts w:eastAsiaTheme="minorHAnsi"/>
              </w:rPr>
              <w:softHyphen/>
              <w:t>чать на постав</w:t>
            </w:r>
            <w:r w:rsidRPr="00520E2C">
              <w:rPr>
                <w:rStyle w:val="25"/>
                <w:rFonts w:eastAsiaTheme="minorHAnsi"/>
              </w:rPr>
              <w:softHyphen/>
              <w:t>ленные вопросы, могут осмыслить ошибки и их устранить; це</w:t>
            </w:r>
            <w:r w:rsidRPr="00520E2C">
              <w:rPr>
                <w:rStyle w:val="25"/>
                <w:rFonts w:eastAsiaTheme="minorHAnsi"/>
              </w:rPr>
              <w:softHyphen/>
              <w:t>лостная 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</w:tc>
        <w:tc>
          <w:tcPr>
            <w:tcW w:w="1134" w:type="dxa"/>
          </w:tcPr>
          <w:p w:rsidR="002D4465" w:rsidRPr="002C5538" w:rsidRDefault="000E0C45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1047" w:type="dxa"/>
          </w:tcPr>
          <w:p w:rsidR="002D4465" w:rsidRPr="00520E2C" w:rsidRDefault="002D4465" w:rsidP="00ED2B6B">
            <w:pPr>
              <w:rPr>
                <w:sz w:val="18"/>
                <w:szCs w:val="18"/>
              </w:rPr>
            </w:pPr>
          </w:p>
        </w:tc>
      </w:tr>
      <w:tr w:rsidR="002D4465" w:rsidRPr="00520E2C" w:rsidTr="00ED2B6B">
        <w:tc>
          <w:tcPr>
            <w:tcW w:w="392" w:type="dxa"/>
          </w:tcPr>
          <w:p w:rsidR="002D4465" w:rsidRDefault="002D4465" w:rsidP="00ED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</w:tcPr>
          <w:p w:rsidR="002D4465" w:rsidRPr="00315FEB" w:rsidRDefault="002D4465" w:rsidP="002D44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Обобщение по теме: «Цилиндр, конус, сфера и шар»</w:t>
            </w:r>
          </w:p>
          <w:p w:rsidR="002D4465" w:rsidRPr="00315FEB" w:rsidRDefault="002D4465" w:rsidP="00E211A6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Поисковая </w:t>
            </w:r>
          </w:p>
        </w:tc>
        <w:tc>
          <w:tcPr>
            <w:tcW w:w="1170" w:type="dxa"/>
          </w:tcPr>
          <w:p w:rsidR="002D4465" w:rsidRPr="00520E2C" w:rsidRDefault="002D4465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Проблемные задания</w:t>
            </w:r>
          </w:p>
        </w:tc>
        <w:tc>
          <w:tcPr>
            <w:tcW w:w="1984" w:type="dxa"/>
          </w:tcPr>
          <w:p w:rsidR="002D4465" w:rsidRPr="00520E2C" w:rsidRDefault="002D4465" w:rsidP="00E211A6">
            <w:pPr>
              <w:pStyle w:val="af0"/>
              <w:shd w:val="clear" w:color="auto" w:fill="auto"/>
              <w:spacing w:line="190" w:lineRule="exact"/>
              <w:rPr>
                <w:b w:val="0"/>
                <w:sz w:val="18"/>
                <w:szCs w:val="18"/>
              </w:rPr>
            </w:pPr>
            <w:r w:rsidRPr="00520E2C">
              <w:rPr>
                <w:b w:val="0"/>
                <w:sz w:val="18"/>
                <w:szCs w:val="18"/>
              </w:rPr>
              <w:t>Рефлексивная,</w:t>
            </w:r>
          </w:p>
          <w:p w:rsidR="002D4465" w:rsidRPr="00520E2C" w:rsidRDefault="002D4465" w:rsidP="00E211A6">
            <w:pPr>
              <w:pStyle w:val="af0"/>
              <w:shd w:val="clear" w:color="auto" w:fill="auto"/>
              <w:spacing w:line="190" w:lineRule="exact"/>
              <w:rPr>
                <w:b w:val="0"/>
                <w:sz w:val="18"/>
                <w:szCs w:val="18"/>
              </w:rPr>
            </w:pPr>
            <w:r w:rsidRPr="00520E2C">
              <w:rPr>
                <w:b w:val="0"/>
                <w:sz w:val="18"/>
                <w:szCs w:val="18"/>
              </w:rPr>
              <w:t>групповая</w:t>
            </w:r>
          </w:p>
          <w:p w:rsidR="002D4465" w:rsidRPr="00520E2C" w:rsidRDefault="002D4465" w:rsidP="00E211A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 xml:space="preserve">вносить необходимые коррективы в действие после его завершения </w:t>
            </w:r>
            <w:proofErr w:type="gramStart"/>
            <w:r w:rsidRPr="00520E2C">
              <w:rPr>
                <w:rStyle w:val="25"/>
                <w:rFonts w:eastAsiaTheme="minorHAnsi"/>
              </w:rPr>
              <w:t>на</w:t>
            </w:r>
            <w:proofErr w:type="gramEnd"/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основе учета сделанных ошибок.</w:t>
            </w:r>
          </w:p>
          <w:p w:rsidR="002D4465" w:rsidRPr="00520E2C" w:rsidRDefault="002D4465" w:rsidP="00E211A6">
            <w:pPr>
              <w:spacing w:line="221" w:lineRule="exact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 xml:space="preserve">проводить сравнение, </w:t>
            </w:r>
            <w:proofErr w:type="spellStart"/>
            <w:r w:rsidRPr="00520E2C">
              <w:rPr>
                <w:rStyle w:val="25"/>
                <w:rFonts w:eastAsiaTheme="minorHAnsi"/>
              </w:rPr>
              <w:t>сериацию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и класси</w:t>
            </w:r>
            <w:r w:rsidRPr="00520E2C">
              <w:rPr>
                <w:rStyle w:val="25"/>
                <w:rFonts w:eastAsiaTheme="minorHAnsi"/>
              </w:rPr>
              <w:softHyphen/>
              <w:t>фикацию по заданным крите</w:t>
            </w:r>
            <w:r w:rsidRPr="00520E2C">
              <w:rPr>
                <w:rStyle w:val="25"/>
                <w:rFonts w:eastAsiaTheme="minorHAnsi"/>
              </w:rPr>
              <w:softHyphen/>
              <w:t>риям.</w:t>
            </w:r>
          </w:p>
          <w:p w:rsidR="002D4465" w:rsidRPr="00520E2C" w:rsidRDefault="002D4465" w:rsidP="00E211A6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учитывать разные мнения и стремиться к координации различных пози</w:t>
            </w:r>
            <w:r w:rsidRPr="00520E2C">
              <w:rPr>
                <w:rStyle w:val="25"/>
                <w:rFonts w:eastAsiaTheme="minorHAnsi"/>
              </w:rPr>
              <w:softHyphen/>
              <w:t>ций в сотрудничестве</w:t>
            </w:r>
          </w:p>
        </w:tc>
        <w:tc>
          <w:tcPr>
            <w:tcW w:w="2268" w:type="dxa"/>
          </w:tcPr>
          <w:p w:rsidR="002D4465" w:rsidRPr="00315FEB" w:rsidRDefault="000E0C45" w:rsidP="00E211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="002D4465" w:rsidRPr="00315FEB">
              <w:rPr>
                <w:rFonts w:ascii="Times New Roman" w:hAnsi="Times New Roman"/>
                <w:sz w:val="20"/>
                <w:szCs w:val="20"/>
              </w:rPr>
              <w:t>: понятие вписанного шара (сферы) в многогранник, описанного шара (сферы) около многогранника, выяснить условия их сосуществования.</w:t>
            </w:r>
          </w:p>
          <w:p w:rsidR="002D4465" w:rsidRPr="00520E2C" w:rsidRDefault="000E0C45" w:rsidP="000E0C45">
            <w:pPr>
              <w:shd w:val="clear" w:color="auto" w:fill="FFFFFF"/>
              <w:spacing w:line="221" w:lineRule="exact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2D4465" w:rsidRPr="00315FEB">
              <w:rPr>
                <w:rFonts w:ascii="Times New Roman" w:hAnsi="Times New Roman"/>
                <w:sz w:val="20"/>
                <w:szCs w:val="20"/>
              </w:rPr>
              <w:t>: решать задачи на комбинацию: призмы и сферы, конуса и пирамиды.</w:t>
            </w:r>
          </w:p>
        </w:tc>
        <w:tc>
          <w:tcPr>
            <w:tcW w:w="1843" w:type="dxa"/>
            <w:vAlign w:val="bottom"/>
          </w:tcPr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Могут на основе</w:t>
            </w: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комбинирования</w:t>
            </w: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ранее изученных</w:t>
            </w: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алгоритмов</w:t>
            </w: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и способов действия решать не</w:t>
            </w:r>
            <w:r w:rsidRPr="00520E2C">
              <w:rPr>
                <w:rStyle w:val="25"/>
                <w:rFonts w:eastAsiaTheme="minorHAnsi"/>
              </w:rPr>
              <w:softHyphen/>
              <w:t>типовые задачи, выполняя про</w:t>
            </w:r>
            <w:r w:rsidRPr="00520E2C">
              <w:rPr>
                <w:rStyle w:val="25"/>
                <w:rFonts w:eastAsiaTheme="minorHAnsi"/>
              </w:rPr>
              <w:softHyphen/>
              <w:t>дуктивные дей</w:t>
            </w:r>
            <w:r w:rsidRPr="00520E2C">
              <w:rPr>
                <w:rStyle w:val="25"/>
                <w:rFonts w:eastAsiaTheme="minorHAnsi"/>
              </w:rPr>
              <w:softHyphen/>
              <w:t>ствия эвристиче</w:t>
            </w:r>
            <w:r w:rsidRPr="00520E2C">
              <w:rPr>
                <w:rStyle w:val="25"/>
                <w:rFonts w:eastAsiaTheme="minorHAnsi"/>
              </w:rPr>
              <w:softHyphen/>
              <w:t>ского типа</w:t>
            </w: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  <w:p w:rsidR="002D4465" w:rsidRPr="00520E2C" w:rsidRDefault="002D4465" w:rsidP="00E211A6">
            <w:pPr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4465" w:rsidRDefault="002D4465" w:rsidP="00E211A6">
            <w:pPr>
              <w:spacing w:line="190" w:lineRule="exact"/>
              <w:rPr>
                <w:rStyle w:val="25"/>
                <w:rFonts w:eastAsiaTheme="minorHAnsi"/>
              </w:rPr>
            </w:pPr>
          </w:p>
        </w:tc>
        <w:tc>
          <w:tcPr>
            <w:tcW w:w="1134" w:type="dxa"/>
          </w:tcPr>
          <w:p w:rsidR="002D4465" w:rsidRPr="002C5538" w:rsidRDefault="000E0C45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1047" w:type="dxa"/>
          </w:tcPr>
          <w:p w:rsidR="002D4465" w:rsidRPr="00520E2C" w:rsidRDefault="002D4465" w:rsidP="00ED2B6B">
            <w:pPr>
              <w:rPr>
                <w:sz w:val="18"/>
                <w:szCs w:val="18"/>
              </w:rPr>
            </w:pPr>
          </w:p>
        </w:tc>
      </w:tr>
      <w:tr w:rsidR="002D4465" w:rsidRPr="00520E2C" w:rsidTr="00ED2B6B">
        <w:tc>
          <w:tcPr>
            <w:tcW w:w="15614" w:type="dxa"/>
            <w:gridSpan w:val="11"/>
          </w:tcPr>
          <w:p w:rsidR="002D4465" w:rsidRPr="00520E2C" w:rsidRDefault="002D4465" w:rsidP="002D4465">
            <w:pPr>
              <w:pStyle w:val="a9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315FEB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. Объемы тел (22 часа)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§1. Объем прямоугольного параллелепипеда(3 часа)</w:t>
            </w:r>
          </w:p>
        </w:tc>
      </w:tr>
      <w:tr w:rsidR="002D4465" w:rsidRPr="00520E2C" w:rsidTr="00ED2B6B">
        <w:tc>
          <w:tcPr>
            <w:tcW w:w="8188" w:type="dxa"/>
            <w:gridSpan w:val="6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ученика: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изучить модуль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Объёмы тел. Объём прямоугольного параллелепипеда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» и получить последовательную систему математических знаний, необходимых для изучения школьных естественнонаучных дисциплин на профильном уровне.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Для этого необходимо: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20E2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иметь представление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объёмах тел и формуле объёма прямоугольного параллелепипеда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овладеть навыками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0E0C45">
              <w:rPr>
                <w:rStyle w:val="23"/>
                <w:b w:val="0"/>
                <w:sz w:val="18"/>
                <w:szCs w:val="18"/>
              </w:rPr>
              <w:t xml:space="preserve">нахождения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объёма прямоугольного параллелепипеда</w:t>
            </w:r>
            <w:r w:rsidR="000E0C45">
              <w:rPr>
                <w:rFonts w:ascii="Times New Roman" w:hAnsi="Times New Roman" w:cs="Times New Roman"/>
                <w:sz w:val="18"/>
                <w:szCs w:val="18"/>
              </w:rPr>
              <w:t xml:space="preserve"> по старой и новой </w:t>
            </w:r>
            <w:r w:rsidR="000E0C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формулам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овладеть умением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на применение изученных понятий и </w:t>
            </w:r>
            <w:r w:rsidR="000E0C45">
              <w:rPr>
                <w:rFonts w:ascii="Times New Roman" w:hAnsi="Times New Roman" w:cs="Times New Roman"/>
                <w:sz w:val="18"/>
                <w:szCs w:val="18"/>
              </w:rPr>
              <w:t>формул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. Показать владение теоретическими и практическими знаниями по </w:t>
            </w:r>
            <w:r w:rsidR="000E0C45">
              <w:rPr>
                <w:rFonts w:ascii="Times New Roman" w:hAnsi="Times New Roman" w:cs="Times New Roman"/>
                <w:sz w:val="18"/>
                <w:szCs w:val="18"/>
              </w:rPr>
              <w:t xml:space="preserve">изученной теме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на зачетном и контрольном уроках</w:t>
            </w:r>
          </w:p>
          <w:p w:rsidR="002D4465" w:rsidRPr="00520E2C" w:rsidRDefault="002D4465" w:rsidP="00ED2B6B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7426" w:type="dxa"/>
            <w:gridSpan w:val="5"/>
            <w:vAlign w:val="bottom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lastRenderedPageBreak/>
              <w:t>Цели педагога: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создать условия учащимся: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для формирования представлений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0C45">
              <w:rPr>
                <w:rFonts w:ascii="Times New Roman" w:hAnsi="Times New Roman" w:cs="Times New Roman"/>
                <w:sz w:val="18"/>
                <w:szCs w:val="18"/>
              </w:rPr>
              <w:t>б объёмах  тел и</w:t>
            </w:r>
            <w:r w:rsidR="000E0C45"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0C45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="000E0C45" w:rsidRPr="00520E2C">
              <w:rPr>
                <w:rFonts w:ascii="Times New Roman" w:hAnsi="Times New Roman" w:cs="Times New Roman"/>
                <w:sz w:val="18"/>
                <w:szCs w:val="18"/>
              </w:rPr>
              <w:t>свойствах</w:t>
            </w:r>
            <w:r w:rsidR="000E0C45">
              <w:rPr>
                <w:rFonts w:ascii="Times New Roman" w:hAnsi="Times New Roman" w:cs="Times New Roman"/>
                <w:sz w:val="18"/>
                <w:szCs w:val="18"/>
              </w:rPr>
              <w:t>, формуле объёма прямоугольного параллелепипеда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формирования умений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распознавать изученные геометрические объекты;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овладения навыками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решения геометрических задач на применение изу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ченных понятий;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>развития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мышления;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lastRenderedPageBreak/>
              <w:t xml:space="preserve">развития умения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обобщать и систематизировать теоретические знания </w:t>
            </w: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2D4465" w:rsidRPr="00520E2C" w:rsidRDefault="002D4465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теме раздела, приёмы решения геометрических задач</w:t>
            </w:r>
          </w:p>
        </w:tc>
      </w:tr>
      <w:tr w:rsidR="002D4465" w:rsidRPr="00520E2C" w:rsidTr="00ED2B6B">
        <w:tc>
          <w:tcPr>
            <w:tcW w:w="392" w:type="dxa"/>
          </w:tcPr>
          <w:p w:rsidR="002D4465" w:rsidRPr="00520E2C" w:rsidRDefault="00417D5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993" w:type="dxa"/>
          </w:tcPr>
          <w:p w:rsidR="000E0C45" w:rsidRPr="00315FEB" w:rsidRDefault="000E0C45" w:rsidP="000E0C45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Понятие объема.</w:t>
            </w:r>
          </w:p>
          <w:p w:rsidR="002D4465" w:rsidRPr="00674C0F" w:rsidRDefault="000E0C45" w:rsidP="000E0C45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Объем прямоугольного параллелепипеда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r w:rsidR="002D4465" w:rsidRPr="00674C0F">
              <w:rPr>
                <w:rStyle w:val="20"/>
                <w:b w:val="0"/>
                <w:sz w:val="18"/>
                <w:szCs w:val="18"/>
              </w:rPr>
              <w:t>(</w:t>
            </w:r>
            <w:proofErr w:type="spellStart"/>
            <w:proofErr w:type="gramStart"/>
            <w:r w:rsidR="002D4465" w:rsidRPr="00674C0F">
              <w:rPr>
                <w:rStyle w:val="20"/>
                <w:b w:val="0"/>
                <w:sz w:val="18"/>
                <w:szCs w:val="18"/>
              </w:rPr>
              <w:t>к</w:t>
            </w:r>
            <w:proofErr w:type="gramEnd"/>
            <w:r w:rsidR="002D4465" w:rsidRPr="00674C0F">
              <w:rPr>
                <w:rStyle w:val="20"/>
                <w:b w:val="0"/>
                <w:sz w:val="18"/>
                <w:szCs w:val="18"/>
              </w:rPr>
              <w:t>омби</w:t>
            </w:r>
            <w:proofErr w:type="spellEnd"/>
            <w:r w:rsidR="002D4465"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2D4465" w:rsidRPr="00674C0F" w:rsidRDefault="002D4465" w:rsidP="00ED2B6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4C0F">
              <w:rPr>
                <w:rStyle w:val="20"/>
                <w:b w:val="0"/>
                <w:sz w:val="18"/>
                <w:szCs w:val="18"/>
              </w:rPr>
              <w:t>ниро</w:t>
            </w:r>
            <w:proofErr w:type="spellEnd"/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0E0C45" w:rsidRPr="00520E2C" w:rsidRDefault="002D4465" w:rsidP="000E0C4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ванный)</w:t>
            </w:r>
          </w:p>
        </w:tc>
        <w:tc>
          <w:tcPr>
            <w:tcW w:w="1381" w:type="dxa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Объяснитель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но-иллюстра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тивная</w:t>
            </w:r>
            <w:proofErr w:type="spellEnd"/>
          </w:p>
        </w:tc>
        <w:tc>
          <w:tcPr>
            <w:tcW w:w="1170" w:type="dxa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Лекция, работа с кни</w:t>
            </w:r>
            <w:r w:rsidRPr="00520E2C">
              <w:rPr>
                <w:rStyle w:val="25"/>
                <w:rFonts w:eastAsiaTheme="minorHAnsi"/>
              </w:rPr>
              <w:softHyphen/>
              <w:t>гой, упраж</w:t>
            </w:r>
            <w:r w:rsidRPr="00520E2C">
              <w:rPr>
                <w:rStyle w:val="25"/>
                <w:rFonts w:eastAsiaTheme="minorHAnsi"/>
              </w:rPr>
              <w:softHyphen/>
              <w:t>нения.</w:t>
            </w:r>
          </w:p>
        </w:tc>
        <w:tc>
          <w:tcPr>
            <w:tcW w:w="1984" w:type="dxa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позна</w:t>
            </w:r>
            <w:r w:rsidRPr="00520E2C">
              <w:rPr>
                <w:rStyle w:val="25"/>
                <w:rFonts w:eastAsiaTheme="minorHAnsi"/>
              </w:rPr>
              <w:softHyphen/>
              <w:t>вательная, вза</w:t>
            </w:r>
            <w:r w:rsidRPr="00520E2C">
              <w:rPr>
                <w:rStyle w:val="25"/>
                <w:rFonts w:eastAsiaTheme="minorHAnsi"/>
              </w:rPr>
              <w:softHyphen/>
              <w:t>имопроверка в парах</w:t>
            </w:r>
          </w:p>
        </w:tc>
        <w:tc>
          <w:tcPr>
            <w:tcW w:w="2268" w:type="dxa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различать спо</w:t>
            </w:r>
            <w:r w:rsidRPr="00520E2C">
              <w:rPr>
                <w:rStyle w:val="25"/>
                <w:rFonts w:eastAsiaTheme="minorHAnsi"/>
              </w:rPr>
              <w:softHyphen/>
              <w:t xml:space="preserve">соб и результат действия.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ориентиро</w:t>
            </w:r>
            <w:r w:rsidRPr="00520E2C">
              <w:rPr>
                <w:rStyle w:val="25"/>
                <w:rFonts w:eastAsiaTheme="minorHAnsi"/>
              </w:rPr>
              <w:softHyphen/>
              <w:t>ваться на разнообразие спосо</w:t>
            </w:r>
            <w:r w:rsidRPr="00520E2C">
              <w:rPr>
                <w:rStyle w:val="25"/>
                <w:rFonts w:eastAsiaTheme="minorHAnsi"/>
              </w:rPr>
              <w:softHyphen/>
              <w:t xml:space="preserve">бов решения задач.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  <w:vAlign w:val="bottom"/>
          </w:tcPr>
          <w:p w:rsidR="000E0C45" w:rsidRPr="00315FEB" w:rsidRDefault="000E0C45" w:rsidP="000E0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формулы объема прямоугольного параллелепипеда.</w:t>
            </w:r>
          </w:p>
          <w:p w:rsidR="002D4465" w:rsidRDefault="000E0C45" w:rsidP="000E0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находить объем куба и объем прямоугольного параллелепипеда.</w:t>
            </w:r>
          </w:p>
          <w:p w:rsidR="000E0C45" w:rsidRDefault="000E0C45" w:rsidP="000E0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E0C45" w:rsidRDefault="000E0C45" w:rsidP="000E0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E0C45" w:rsidRPr="00520E2C" w:rsidRDefault="000E0C45" w:rsidP="000E0C4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Умеют объяс</w:t>
            </w:r>
            <w:r w:rsidRPr="00520E2C">
              <w:rPr>
                <w:rStyle w:val="25"/>
                <w:rFonts w:eastAsiaTheme="minorHAnsi"/>
              </w:rPr>
              <w:softHyphen/>
              <w:t>нить изученные положения на самостоятельно подобранных конкретных примерах</w:t>
            </w:r>
          </w:p>
        </w:tc>
        <w:tc>
          <w:tcPr>
            <w:tcW w:w="1134" w:type="dxa"/>
          </w:tcPr>
          <w:p w:rsidR="002D4465" w:rsidRPr="00520E2C" w:rsidRDefault="002D4465" w:rsidP="00ED2B6B">
            <w:pPr>
              <w:spacing w:line="22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,</w:t>
            </w:r>
            <w:proofErr w:type="gramEnd"/>
          </w:p>
          <w:p w:rsidR="002D4465" w:rsidRPr="00520E2C" w:rsidRDefault="002D4465" w:rsidP="000E0C45">
            <w:pPr>
              <w:spacing w:line="22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§ ; са</w:t>
            </w:r>
            <w:r w:rsidRPr="00520E2C">
              <w:rPr>
                <w:rStyle w:val="25"/>
                <w:rFonts w:eastAsiaTheme="minorHAnsi"/>
              </w:rPr>
              <w:softHyphen/>
              <w:t>мообра</w:t>
            </w:r>
            <w:r w:rsidRPr="00520E2C">
              <w:rPr>
                <w:rStyle w:val="25"/>
                <w:rFonts w:eastAsiaTheme="minorHAnsi"/>
              </w:rPr>
              <w:softHyphen/>
              <w:t>зование</w:t>
            </w:r>
          </w:p>
        </w:tc>
        <w:tc>
          <w:tcPr>
            <w:tcW w:w="1134" w:type="dxa"/>
          </w:tcPr>
          <w:p w:rsidR="002D4465" w:rsidRPr="002C5538" w:rsidRDefault="000E0C45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D446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47" w:type="dxa"/>
          </w:tcPr>
          <w:p w:rsidR="002D4465" w:rsidRPr="00520E2C" w:rsidRDefault="002D4465" w:rsidP="00ED2B6B">
            <w:pPr>
              <w:rPr>
                <w:sz w:val="18"/>
                <w:szCs w:val="18"/>
              </w:rPr>
            </w:pPr>
          </w:p>
        </w:tc>
      </w:tr>
      <w:tr w:rsidR="002D4465" w:rsidRPr="00520E2C" w:rsidTr="00ED2B6B">
        <w:tc>
          <w:tcPr>
            <w:tcW w:w="392" w:type="dxa"/>
          </w:tcPr>
          <w:p w:rsidR="002D4465" w:rsidRPr="00520E2C" w:rsidRDefault="00417D58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bottom"/>
          </w:tcPr>
          <w:p w:rsidR="002D4465" w:rsidRPr="00674C0F" w:rsidRDefault="000E0C45" w:rsidP="00ED2B6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Объем прямоугольного параллелепипеда. Объем прямоугольной призмы, основанием которой является прямоугольный треугольник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r w:rsidR="002D4465" w:rsidRPr="00674C0F">
              <w:rPr>
                <w:rStyle w:val="20"/>
                <w:b w:val="0"/>
                <w:sz w:val="18"/>
                <w:szCs w:val="18"/>
              </w:rPr>
              <w:t>(</w:t>
            </w:r>
            <w:proofErr w:type="spellStart"/>
            <w:proofErr w:type="gramStart"/>
            <w:r w:rsidR="002D4465" w:rsidRPr="00674C0F">
              <w:rPr>
                <w:rStyle w:val="20"/>
                <w:b w:val="0"/>
                <w:sz w:val="18"/>
                <w:szCs w:val="18"/>
              </w:rPr>
              <w:t>к</w:t>
            </w:r>
            <w:proofErr w:type="gramEnd"/>
            <w:r w:rsidR="002D4465" w:rsidRPr="00674C0F">
              <w:rPr>
                <w:rStyle w:val="20"/>
                <w:b w:val="0"/>
                <w:sz w:val="18"/>
                <w:szCs w:val="18"/>
              </w:rPr>
              <w:t>омби</w:t>
            </w:r>
            <w:proofErr w:type="spellEnd"/>
            <w:r w:rsidR="002D4465"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2D4465" w:rsidRPr="00674C0F" w:rsidRDefault="002D4465" w:rsidP="00ED2B6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4C0F">
              <w:rPr>
                <w:rStyle w:val="20"/>
                <w:b w:val="0"/>
                <w:sz w:val="18"/>
                <w:szCs w:val="18"/>
              </w:rPr>
              <w:t>ниро</w:t>
            </w:r>
            <w:proofErr w:type="spellEnd"/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ванный)</w:t>
            </w:r>
          </w:p>
        </w:tc>
        <w:tc>
          <w:tcPr>
            <w:tcW w:w="1381" w:type="dxa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блемное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изложе</w:t>
            </w:r>
            <w:r w:rsidRPr="00520E2C">
              <w:rPr>
                <w:rStyle w:val="25"/>
                <w:rFonts w:eastAsiaTheme="minorHAnsi"/>
              </w:rPr>
              <w:softHyphen/>
              <w:t>ние</w:t>
            </w:r>
          </w:p>
        </w:tc>
        <w:tc>
          <w:tcPr>
            <w:tcW w:w="1170" w:type="dxa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Проблемная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беседа,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блемные</w:t>
            </w:r>
          </w:p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задания</w:t>
            </w:r>
          </w:p>
        </w:tc>
        <w:tc>
          <w:tcPr>
            <w:tcW w:w="1984" w:type="dxa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Познаватель</w:t>
            </w:r>
            <w:r w:rsidRPr="00520E2C">
              <w:rPr>
                <w:rStyle w:val="25"/>
                <w:rFonts w:eastAsiaTheme="minorHAnsi"/>
              </w:rPr>
              <w:softHyphen/>
              <w:t>ная, групповая</w:t>
            </w:r>
          </w:p>
        </w:tc>
        <w:tc>
          <w:tcPr>
            <w:tcW w:w="2268" w:type="dxa"/>
            <w:vAlign w:val="bottom"/>
          </w:tcPr>
          <w:p w:rsidR="002D4465" w:rsidRDefault="002D4465" w:rsidP="00ED2B6B">
            <w:pPr>
              <w:pStyle w:val="a9"/>
              <w:rPr>
                <w:rStyle w:val="25"/>
                <w:rFonts w:eastAsiaTheme="minorHAnsi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осуществлять итоговый и пошаговый кон</w:t>
            </w:r>
            <w:r w:rsidRPr="00520E2C">
              <w:rPr>
                <w:rStyle w:val="25"/>
                <w:rFonts w:eastAsiaTheme="minorHAnsi"/>
              </w:rPr>
              <w:softHyphen/>
              <w:t xml:space="preserve">троль по 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строить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учитывать разные мнения и стремиться к координации различных по</w:t>
            </w:r>
            <w:r w:rsidRPr="00520E2C">
              <w:rPr>
                <w:rStyle w:val="25"/>
                <w:rFonts w:eastAsiaTheme="minorHAnsi"/>
              </w:rPr>
              <w:softHyphen/>
              <w:t>зиций в сотрудничестве</w:t>
            </w:r>
          </w:p>
          <w:p w:rsidR="000E0C45" w:rsidRDefault="000E0C45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0E0C45" w:rsidRDefault="000E0C45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0E0C45" w:rsidRDefault="000E0C45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0E0C45" w:rsidRDefault="000E0C45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0E0C45" w:rsidRDefault="000E0C45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0E0C45" w:rsidRDefault="000E0C45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0E0C45" w:rsidRDefault="000E0C45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0E0C45" w:rsidRDefault="000E0C45" w:rsidP="00ED2B6B">
            <w:pPr>
              <w:pStyle w:val="a9"/>
              <w:rPr>
                <w:rStyle w:val="25"/>
                <w:rFonts w:eastAsiaTheme="minorHAnsi"/>
              </w:rPr>
            </w:pPr>
          </w:p>
          <w:p w:rsidR="000E0C45" w:rsidRPr="00520E2C" w:rsidRDefault="000E0C4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C45" w:rsidRPr="00315FEB" w:rsidRDefault="000E0C45" w:rsidP="000E0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формулы объема прямоугольного параллелепипеда.</w:t>
            </w:r>
          </w:p>
          <w:p w:rsidR="002D4465" w:rsidRPr="00520E2C" w:rsidRDefault="000E0C45" w:rsidP="000E0C4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находить объем куба и объем прямоугольного параллелепипеда.</w:t>
            </w:r>
          </w:p>
        </w:tc>
        <w:tc>
          <w:tcPr>
            <w:tcW w:w="1843" w:type="dxa"/>
          </w:tcPr>
          <w:p w:rsidR="002D4465" w:rsidRPr="00520E2C" w:rsidRDefault="002D4465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Умеют форми</w:t>
            </w:r>
            <w:r w:rsidRPr="00520E2C">
              <w:rPr>
                <w:rStyle w:val="25"/>
                <w:rFonts w:eastAsiaTheme="minorHAnsi"/>
              </w:rPr>
              <w:softHyphen/>
              <w:t>ровать вопросы, задачи, созда</w:t>
            </w:r>
            <w:r w:rsidRPr="00520E2C">
              <w:rPr>
                <w:rStyle w:val="25"/>
                <w:rFonts w:eastAsiaTheme="minorHAnsi"/>
              </w:rPr>
              <w:softHyphen/>
              <w:t>вать проблем</w:t>
            </w:r>
            <w:r w:rsidRPr="00520E2C">
              <w:rPr>
                <w:rStyle w:val="25"/>
                <w:rFonts w:eastAsiaTheme="minorHAnsi"/>
              </w:rPr>
              <w:softHyphen/>
              <w:t>ную ситуацию, предметная ком</w:t>
            </w:r>
            <w:r w:rsidRPr="00520E2C">
              <w:rPr>
                <w:rStyle w:val="25"/>
                <w:rFonts w:eastAsiaTheme="minorHAnsi"/>
              </w:rPr>
              <w:softHyphen/>
              <w:t>петенция</w:t>
            </w:r>
          </w:p>
        </w:tc>
        <w:tc>
          <w:tcPr>
            <w:tcW w:w="1134" w:type="dxa"/>
          </w:tcPr>
          <w:p w:rsidR="002D4465" w:rsidRPr="00520E2C" w:rsidRDefault="002D4465" w:rsidP="00ED2B6B">
            <w:pPr>
              <w:spacing w:line="22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,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§;</w:t>
            </w:r>
          </w:p>
          <w:p w:rsidR="002D4465" w:rsidRPr="00520E2C" w:rsidRDefault="002D4465" w:rsidP="00ED2B6B">
            <w:pPr>
              <w:spacing w:line="226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творче</w:t>
            </w:r>
            <w:r w:rsidRPr="00520E2C">
              <w:rPr>
                <w:rStyle w:val="25"/>
                <w:rFonts w:eastAsiaTheme="minorHAnsi"/>
              </w:rPr>
              <w:softHyphen/>
              <w:t>ское за</w:t>
            </w:r>
            <w:r w:rsidRPr="00520E2C">
              <w:rPr>
                <w:rStyle w:val="25"/>
                <w:rFonts w:eastAsiaTheme="minorHAnsi"/>
              </w:rPr>
              <w:softHyphen/>
              <w:t>дание группам</w:t>
            </w:r>
          </w:p>
        </w:tc>
        <w:tc>
          <w:tcPr>
            <w:tcW w:w="1134" w:type="dxa"/>
          </w:tcPr>
          <w:p w:rsidR="002D4465" w:rsidRPr="002C5538" w:rsidRDefault="000E0C45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D446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47" w:type="dxa"/>
          </w:tcPr>
          <w:p w:rsidR="002D4465" w:rsidRPr="00520E2C" w:rsidRDefault="002D4465" w:rsidP="00ED2B6B">
            <w:pPr>
              <w:rPr>
                <w:sz w:val="18"/>
                <w:szCs w:val="18"/>
              </w:rPr>
            </w:pPr>
          </w:p>
        </w:tc>
      </w:tr>
      <w:tr w:rsidR="00417D58" w:rsidRPr="00520E2C" w:rsidTr="00E211A6">
        <w:tc>
          <w:tcPr>
            <w:tcW w:w="15614" w:type="dxa"/>
            <w:gridSpan w:val="11"/>
          </w:tcPr>
          <w:p w:rsidR="00417D58" w:rsidRPr="00520E2C" w:rsidRDefault="00417D58" w:rsidP="00ED2B6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§2. Объё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м прямой призмы и цилиндра (3 часа)  </w:t>
            </w:r>
          </w:p>
        </w:tc>
      </w:tr>
      <w:tr w:rsidR="00417D58" w:rsidRPr="00520E2C" w:rsidTr="00E211A6">
        <w:tc>
          <w:tcPr>
            <w:tcW w:w="8188" w:type="dxa"/>
            <w:gridSpan w:val="6"/>
          </w:tcPr>
          <w:p w:rsidR="00417D58" w:rsidRPr="00520E2C" w:rsidRDefault="00417D58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ученика: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изучить модуль «</w:t>
            </w:r>
            <w:r>
              <w:rPr>
                <w:rFonts w:ascii="Times New Roman" w:hAnsi="Times New Roman"/>
                <w:sz w:val="20"/>
                <w:szCs w:val="20"/>
              </w:rPr>
              <w:t>Объё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м прямой призмы и цилиндра</w:t>
            </w:r>
            <w:r w:rsidRPr="00520E2C">
              <w:rPr>
                <w:rStyle w:val="25"/>
                <w:rFonts w:eastAsiaTheme="minorHAnsi"/>
              </w:rPr>
              <w:t>» и получить последовательную систему математических знаний, необходимых, для изучения школьных естественнонаучных дисциплин на базовом уровне.</w:t>
            </w:r>
          </w:p>
          <w:p w:rsidR="00417D58" w:rsidRPr="00520E2C" w:rsidRDefault="00417D58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Для этого необходимо:</w:t>
            </w:r>
          </w:p>
          <w:p w:rsidR="00417D58" w:rsidRPr="00520E2C" w:rsidRDefault="00417D58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иметь представление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о</w:t>
            </w:r>
            <w:r>
              <w:rPr>
                <w:rStyle w:val="25"/>
                <w:rFonts w:eastAsiaTheme="minorHAnsi"/>
              </w:rPr>
              <w:t>б о</w:t>
            </w:r>
            <w:r>
              <w:rPr>
                <w:rFonts w:ascii="Times New Roman" w:hAnsi="Times New Roman"/>
                <w:sz w:val="20"/>
                <w:szCs w:val="20"/>
              </w:rPr>
              <w:t>бъё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прямой призмы и цилиндра</w:t>
            </w:r>
            <w:r>
              <w:rPr>
                <w:rFonts w:ascii="Times New Roman" w:hAnsi="Times New Roman"/>
                <w:sz w:val="20"/>
                <w:szCs w:val="20"/>
              </w:rPr>
              <w:t>, формулах объё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прямой призмы и цилиндра</w:t>
            </w:r>
            <w:r w:rsidRPr="00520E2C">
              <w:rPr>
                <w:rStyle w:val="25"/>
                <w:rFonts w:eastAsiaTheme="minorHAnsi"/>
              </w:rPr>
              <w:t>;</w:t>
            </w:r>
          </w:p>
          <w:p w:rsidR="00417D58" w:rsidRPr="00520E2C" w:rsidRDefault="00417D58" w:rsidP="00E211A6">
            <w:pPr>
              <w:pStyle w:val="a9"/>
              <w:rPr>
                <w:b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овладеть умением:</w:t>
            </w:r>
          </w:p>
          <w:p w:rsidR="00417D58" w:rsidRPr="00520E2C" w:rsidRDefault="00417D58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распознавать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прямую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призм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и цилиндр</w:t>
            </w:r>
            <w:r w:rsidRPr="00520E2C">
              <w:rPr>
                <w:rStyle w:val="25"/>
                <w:rFonts w:eastAsiaTheme="minorHAnsi"/>
              </w:rPr>
              <w:t xml:space="preserve"> на рисунке и в окружающем мире;</w:t>
            </w:r>
          </w:p>
          <w:p w:rsidR="00417D58" w:rsidRPr="00520E2C" w:rsidRDefault="00417D58" w:rsidP="00417D58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>объё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прямой призмы и цилиндра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формулам</w:t>
            </w:r>
          </w:p>
        </w:tc>
        <w:tc>
          <w:tcPr>
            <w:tcW w:w="7426" w:type="dxa"/>
            <w:gridSpan w:val="5"/>
          </w:tcPr>
          <w:p w:rsidR="00417D58" w:rsidRPr="00520E2C" w:rsidRDefault="00417D58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педагога: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создать условия учащимся:</w:t>
            </w:r>
          </w:p>
          <w:p w:rsidR="00417D58" w:rsidRPr="00520E2C" w:rsidRDefault="00417D58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для формирования </w:t>
            </w:r>
            <w:r w:rsidRPr="00520E2C">
              <w:rPr>
                <w:rStyle w:val="25"/>
                <w:rFonts w:eastAsiaTheme="minorHAnsi"/>
              </w:rPr>
              <w:t>представлений о</w:t>
            </w:r>
            <w:r>
              <w:rPr>
                <w:rStyle w:val="25"/>
                <w:rFonts w:eastAsiaTheme="minorHAnsi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объё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прямой призмы и цилиндра</w:t>
            </w:r>
            <w:r>
              <w:rPr>
                <w:rFonts w:ascii="Times New Roman" w:hAnsi="Times New Roman"/>
                <w:sz w:val="20"/>
                <w:szCs w:val="20"/>
              </w:rPr>
              <w:t>, формулах объё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прямой призмы и цилиндра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;</w:t>
            </w:r>
            <w:proofErr w:type="gramEnd"/>
          </w:p>
          <w:p w:rsidR="00417D58" w:rsidRPr="00520E2C" w:rsidRDefault="00417D58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формирования умений </w:t>
            </w:r>
            <w:r w:rsidRPr="00520E2C">
              <w:rPr>
                <w:rStyle w:val="25"/>
                <w:rFonts w:eastAsiaTheme="minorHAnsi"/>
              </w:rPr>
              <w:t>применять изученные формулы для решения задач;</w:t>
            </w:r>
          </w:p>
          <w:p w:rsidR="00417D58" w:rsidRPr="00520E2C" w:rsidRDefault="00417D58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развития </w:t>
            </w:r>
            <w:r w:rsidRPr="00520E2C">
              <w:rPr>
                <w:rStyle w:val="25"/>
                <w:rFonts w:eastAsiaTheme="minorHAnsi"/>
              </w:rPr>
              <w:t>навыков геометрических построений, пространственного мышления</w:t>
            </w:r>
          </w:p>
        </w:tc>
      </w:tr>
      <w:tr w:rsidR="009E54E3" w:rsidRPr="00520E2C" w:rsidTr="00E211A6">
        <w:tc>
          <w:tcPr>
            <w:tcW w:w="392" w:type="dxa"/>
          </w:tcPr>
          <w:p w:rsidR="009E54E3" w:rsidRPr="00520E2C" w:rsidRDefault="009E54E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</w:tcPr>
          <w:p w:rsidR="009E54E3" w:rsidRPr="00315FEB" w:rsidRDefault="009E54E3" w:rsidP="009E54E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Вычисле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ние объемов тел с помощью интеграл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а</w:t>
            </w:r>
            <w:r w:rsidRPr="00674C0F">
              <w:rPr>
                <w:rStyle w:val="20"/>
                <w:b w:val="0"/>
                <w:sz w:val="18"/>
                <w:szCs w:val="18"/>
              </w:rPr>
              <w:t>(</w:t>
            </w:r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>изучение нового 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ала)</w:t>
            </w:r>
          </w:p>
        </w:tc>
        <w:tc>
          <w:tcPr>
            <w:tcW w:w="1381" w:type="dxa"/>
          </w:tcPr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Проблемное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изложе</w:t>
            </w:r>
            <w:r w:rsidRPr="00520E2C">
              <w:rPr>
                <w:rStyle w:val="25"/>
                <w:rFonts w:eastAsiaTheme="minorHAnsi"/>
              </w:rPr>
              <w:softHyphen/>
              <w:t>ние</w:t>
            </w:r>
          </w:p>
        </w:tc>
        <w:tc>
          <w:tcPr>
            <w:tcW w:w="1170" w:type="dxa"/>
          </w:tcPr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 xml:space="preserve">Изучение </w:t>
            </w:r>
            <w:r w:rsidRPr="00520E2C">
              <w:rPr>
                <w:rStyle w:val="25"/>
                <w:rFonts w:eastAsiaTheme="minorHAnsi"/>
              </w:rPr>
              <w:lastRenderedPageBreak/>
              <w:t>материала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быст</w:t>
            </w:r>
            <w:r w:rsidRPr="00520E2C">
              <w:rPr>
                <w:rStyle w:val="25"/>
                <w:rFonts w:eastAsiaTheme="minorHAnsi"/>
              </w:rPr>
              <w:softHyphen/>
              <w:t>рым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темпом</w:t>
            </w:r>
          </w:p>
        </w:tc>
        <w:tc>
          <w:tcPr>
            <w:tcW w:w="1984" w:type="dxa"/>
          </w:tcPr>
          <w:p w:rsidR="009E54E3" w:rsidRPr="00520E2C" w:rsidRDefault="009E54E3" w:rsidP="00E211A6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Учебная,</w:t>
            </w:r>
          </w:p>
          <w:p w:rsidR="009E54E3" w:rsidRPr="00520E2C" w:rsidRDefault="009E54E3" w:rsidP="00E211A6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 xml:space="preserve"> познавательная, 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коллективная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lastRenderedPageBreak/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 xml:space="preserve">различать </w:t>
            </w:r>
            <w:r w:rsidRPr="00520E2C">
              <w:rPr>
                <w:rStyle w:val="25"/>
                <w:rFonts w:eastAsiaTheme="minorHAnsi"/>
              </w:rPr>
              <w:lastRenderedPageBreak/>
              <w:t>способ и результат действия.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 xml:space="preserve">проводить сравнение, </w:t>
            </w:r>
            <w:proofErr w:type="spellStart"/>
            <w:r w:rsidRPr="00520E2C">
              <w:rPr>
                <w:rStyle w:val="25"/>
                <w:rFonts w:eastAsiaTheme="minorHAnsi"/>
              </w:rPr>
              <w:t>сериацию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и класси</w:t>
            </w:r>
            <w:r w:rsidRPr="00520E2C">
              <w:rPr>
                <w:rStyle w:val="25"/>
                <w:rFonts w:eastAsiaTheme="minorHAnsi"/>
              </w:rPr>
              <w:softHyphen/>
              <w:t>фикацию по заданным крите</w:t>
            </w:r>
            <w:r w:rsidRPr="00520E2C">
              <w:rPr>
                <w:rStyle w:val="25"/>
                <w:rFonts w:eastAsiaTheme="minorHAnsi"/>
              </w:rPr>
              <w:softHyphen/>
              <w:t>риям.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договари</w:t>
            </w:r>
            <w:r w:rsidRPr="00520E2C">
              <w:rPr>
                <w:rStyle w:val="25"/>
                <w:rFonts w:eastAsiaTheme="minorHAnsi"/>
              </w:rPr>
              <w:softHyphen/>
              <w:t>ваться и приходить к общему решению совместной деятель</w:t>
            </w:r>
            <w:r w:rsidRPr="00520E2C">
              <w:rPr>
                <w:rStyle w:val="25"/>
                <w:rFonts w:eastAsiaTheme="minorHAnsi"/>
              </w:rPr>
              <w:softHyphen/>
              <w:t>ности, в том числе в ситуации столкновения интересов</w:t>
            </w:r>
          </w:p>
        </w:tc>
        <w:tc>
          <w:tcPr>
            <w:tcW w:w="2268" w:type="dxa"/>
          </w:tcPr>
          <w:p w:rsidR="009E54E3" w:rsidRPr="00520E2C" w:rsidRDefault="009E54E3" w:rsidP="009E54E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Имеют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представление о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вычислении объемов тел  с помощью определенного интеграла</w:t>
            </w:r>
          </w:p>
        </w:tc>
        <w:tc>
          <w:tcPr>
            <w:tcW w:w="1843" w:type="dxa"/>
          </w:tcPr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Умеют объяс</w:t>
            </w:r>
            <w:r w:rsidRPr="00520E2C">
              <w:rPr>
                <w:rStyle w:val="25"/>
                <w:rFonts w:eastAsiaTheme="minorHAnsi"/>
              </w:rPr>
              <w:softHyphen/>
              <w:t xml:space="preserve">нить </w:t>
            </w:r>
            <w:r w:rsidRPr="00520E2C">
              <w:rPr>
                <w:rStyle w:val="25"/>
                <w:rFonts w:eastAsiaTheme="minorHAnsi"/>
              </w:rPr>
              <w:lastRenderedPageBreak/>
              <w:t>изученные положения на самостоятельно подобранных конкретных примерах</w:t>
            </w:r>
          </w:p>
        </w:tc>
        <w:tc>
          <w:tcPr>
            <w:tcW w:w="1134" w:type="dxa"/>
          </w:tcPr>
          <w:p w:rsidR="009E54E3" w:rsidRPr="00520E2C" w:rsidRDefault="009E54E3" w:rsidP="009E54E3">
            <w:pPr>
              <w:jc w:val="both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5"/>
                <w:rFonts w:eastAsiaTheme="minorHAnsi"/>
              </w:rPr>
              <w:t>;</w:t>
            </w:r>
            <w:proofErr w:type="gramEnd"/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5"/>
                <w:rFonts w:eastAsiaTheme="minorHAnsi"/>
              </w:rPr>
              <w:lastRenderedPageBreak/>
              <w:t>самообразование</w:t>
            </w:r>
          </w:p>
        </w:tc>
        <w:tc>
          <w:tcPr>
            <w:tcW w:w="1134" w:type="dxa"/>
          </w:tcPr>
          <w:p w:rsidR="009E54E3" w:rsidRPr="002C5538" w:rsidRDefault="009E54E3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19.02</w:t>
            </w:r>
          </w:p>
        </w:tc>
        <w:tc>
          <w:tcPr>
            <w:tcW w:w="1047" w:type="dxa"/>
          </w:tcPr>
          <w:p w:rsidR="009E54E3" w:rsidRPr="00520E2C" w:rsidRDefault="009E54E3" w:rsidP="00ED2B6B">
            <w:pPr>
              <w:rPr>
                <w:sz w:val="18"/>
                <w:szCs w:val="18"/>
              </w:rPr>
            </w:pPr>
          </w:p>
        </w:tc>
      </w:tr>
      <w:tr w:rsidR="009E54E3" w:rsidRPr="00520E2C" w:rsidTr="00ED2B6B">
        <w:tc>
          <w:tcPr>
            <w:tcW w:w="392" w:type="dxa"/>
          </w:tcPr>
          <w:p w:rsidR="009E54E3" w:rsidRPr="00520E2C" w:rsidRDefault="009E54E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993" w:type="dxa"/>
          </w:tcPr>
          <w:p w:rsidR="009E54E3" w:rsidRDefault="009E54E3" w:rsidP="009E54E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Объем наклонной призмы</w:t>
            </w:r>
          </w:p>
          <w:p w:rsidR="009E54E3" w:rsidRPr="00315FEB" w:rsidRDefault="009E54E3" w:rsidP="009E54E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(изучение нового 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ала)</w:t>
            </w:r>
          </w:p>
        </w:tc>
        <w:tc>
          <w:tcPr>
            <w:tcW w:w="1381" w:type="dxa"/>
          </w:tcPr>
          <w:p w:rsidR="009E54E3" w:rsidRPr="00520E2C" w:rsidRDefault="009E54E3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блемное</w:t>
            </w:r>
          </w:p>
          <w:p w:rsidR="009E54E3" w:rsidRPr="00520E2C" w:rsidRDefault="009E54E3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изложе</w:t>
            </w:r>
            <w:r w:rsidRPr="00520E2C">
              <w:rPr>
                <w:rStyle w:val="25"/>
                <w:rFonts w:eastAsiaTheme="minorHAnsi"/>
              </w:rPr>
              <w:softHyphen/>
              <w:t>ние</w:t>
            </w:r>
          </w:p>
        </w:tc>
        <w:tc>
          <w:tcPr>
            <w:tcW w:w="1170" w:type="dxa"/>
          </w:tcPr>
          <w:p w:rsidR="009E54E3" w:rsidRPr="00520E2C" w:rsidRDefault="009E54E3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</w:t>
            </w:r>
            <w:r w:rsidRPr="00520E2C">
              <w:rPr>
                <w:rStyle w:val="25"/>
                <w:rFonts w:eastAsiaTheme="minorHAnsi"/>
              </w:rPr>
              <w:softHyphen/>
              <w:t>блемная беседа, про</w:t>
            </w:r>
            <w:r w:rsidRPr="00520E2C">
              <w:rPr>
                <w:rStyle w:val="25"/>
                <w:rFonts w:eastAsiaTheme="minorHAnsi"/>
              </w:rPr>
              <w:softHyphen/>
              <w:t>блем</w:t>
            </w:r>
            <w:r w:rsidRPr="00520E2C">
              <w:rPr>
                <w:rStyle w:val="25"/>
                <w:rFonts w:eastAsiaTheme="minorHAnsi"/>
              </w:rPr>
              <w:softHyphen/>
              <w:t>ные за</w:t>
            </w:r>
            <w:r w:rsidRPr="00520E2C">
              <w:rPr>
                <w:rStyle w:val="25"/>
                <w:rFonts w:eastAsiaTheme="minorHAnsi"/>
              </w:rPr>
              <w:softHyphen/>
              <w:t>дания</w:t>
            </w:r>
          </w:p>
        </w:tc>
        <w:tc>
          <w:tcPr>
            <w:tcW w:w="1984" w:type="dxa"/>
          </w:tcPr>
          <w:p w:rsidR="009E54E3" w:rsidRPr="00520E2C" w:rsidRDefault="009E54E3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Познаватель</w:t>
            </w:r>
            <w:r w:rsidRPr="00520E2C">
              <w:rPr>
                <w:rStyle w:val="25"/>
                <w:rFonts w:eastAsiaTheme="minorHAnsi"/>
              </w:rPr>
              <w:softHyphen/>
              <w:t>ная, групповая</w:t>
            </w:r>
          </w:p>
        </w:tc>
        <w:tc>
          <w:tcPr>
            <w:tcW w:w="2268" w:type="dxa"/>
          </w:tcPr>
          <w:p w:rsidR="009E54E3" w:rsidRPr="00520E2C" w:rsidRDefault="009E54E3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осуществлять итоговый и пошаговый кон</w:t>
            </w:r>
            <w:r w:rsidRPr="00520E2C">
              <w:rPr>
                <w:rStyle w:val="25"/>
                <w:rFonts w:eastAsiaTheme="minorHAnsi"/>
              </w:rPr>
              <w:softHyphen/>
              <w:t xml:space="preserve">троль по 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строить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учитывать разные мнения и стремиться к координации различных по</w:t>
            </w:r>
            <w:r w:rsidRPr="00520E2C">
              <w:rPr>
                <w:rStyle w:val="25"/>
                <w:rFonts w:eastAsiaTheme="minorHAnsi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9E54E3" w:rsidRPr="00315FEB" w:rsidRDefault="009E54E3" w:rsidP="009E54E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формулу объема наклонной призмы с помощью интеграла; </w:t>
            </w:r>
          </w:p>
          <w:p w:rsidR="009E54E3" w:rsidRPr="00520E2C" w:rsidRDefault="009E54E3" w:rsidP="009E54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находить объем наклонной призмы.</w:t>
            </w:r>
          </w:p>
        </w:tc>
        <w:tc>
          <w:tcPr>
            <w:tcW w:w="1843" w:type="dxa"/>
          </w:tcPr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Осуществляют проверку выво</w:t>
            </w:r>
            <w:r w:rsidRPr="00520E2C">
              <w:rPr>
                <w:rStyle w:val="25"/>
                <w:rFonts w:eastAsiaTheme="minorHAnsi"/>
              </w:rPr>
              <w:softHyphen/>
              <w:t>дов, положений, за</w:t>
            </w:r>
            <w:r>
              <w:rPr>
                <w:rStyle w:val="25"/>
                <w:rFonts w:eastAsiaTheme="minorHAnsi"/>
              </w:rPr>
              <w:t>кономерно</w:t>
            </w:r>
            <w:r>
              <w:rPr>
                <w:rStyle w:val="25"/>
                <w:rFonts w:eastAsiaTheme="minorHAnsi"/>
              </w:rPr>
              <w:softHyphen/>
              <w:t>стей</w:t>
            </w:r>
            <w:r w:rsidRPr="00520E2C">
              <w:rPr>
                <w:rStyle w:val="25"/>
                <w:rFonts w:eastAsiaTheme="minorHAnsi"/>
              </w:rPr>
              <w:t>; предметная ком</w:t>
            </w:r>
            <w:r w:rsidRPr="00520E2C">
              <w:rPr>
                <w:rStyle w:val="25"/>
                <w:rFonts w:eastAsiaTheme="minorHAnsi"/>
              </w:rPr>
              <w:softHyphen/>
              <w:t>петенция</w:t>
            </w:r>
          </w:p>
        </w:tc>
        <w:tc>
          <w:tcPr>
            <w:tcW w:w="1134" w:type="dxa"/>
          </w:tcPr>
          <w:p w:rsidR="009E54E3" w:rsidRPr="00520E2C" w:rsidRDefault="009E54E3" w:rsidP="009E54E3">
            <w:pPr>
              <w:spacing w:line="24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5"/>
                <w:rFonts w:eastAsiaTheme="minorHAnsi"/>
              </w:rPr>
              <w:t>самообразование</w:t>
            </w:r>
          </w:p>
        </w:tc>
        <w:tc>
          <w:tcPr>
            <w:tcW w:w="1134" w:type="dxa"/>
          </w:tcPr>
          <w:p w:rsidR="009E54E3" w:rsidRPr="002C5538" w:rsidRDefault="00A72DDB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1047" w:type="dxa"/>
          </w:tcPr>
          <w:p w:rsidR="009E54E3" w:rsidRPr="00520E2C" w:rsidRDefault="009E54E3" w:rsidP="00ED2B6B">
            <w:pPr>
              <w:rPr>
                <w:sz w:val="18"/>
                <w:szCs w:val="18"/>
              </w:rPr>
            </w:pPr>
          </w:p>
        </w:tc>
      </w:tr>
      <w:tr w:rsidR="009E54E3" w:rsidRPr="00520E2C" w:rsidTr="00ED2B6B">
        <w:tc>
          <w:tcPr>
            <w:tcW w:w="392" w:type="dxa"/>
          </w:tcPr>
          <w:p w:rsidR="009E54E3" w:rsidRPr="00520E2C" w:rsidRDefault="009E54E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</w:tcPr>
          <w:p w:rsidR="009E54E3" w:rsidRPr="00520E2C" w:rsidRDefault="009E54E3" w:rsidP="00ED2B6B">
            <w:pPr>
              <w:rPr>
                <w:rStyle w:val="25"/>
                <w:rFonts w:eastAsiaTheme="minorHAnsi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Объем пирамиды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C0F">
              <w:rPr>
                <w:rStyle w:val="20"/>
                <w:b w:val="0"/>
                <w:sz w:val="18"/>
                <w:szCs w:val="18"/>
              </w:rPr>
              <w:t>(изучение нового 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ала</w:t>
            </w:r>
            <w:r w:rsidR="00A72DDB">
              <w:rPr>
                <w:rStyle w:val="20"/>
                <w:b w:val="0"/>
                <w:sz w:val="18"/>
                <w:szCs w:val="18"/>
              </w:rPr>
              <w:t>)</w:t>
            </w:r>
          </w:p>
        </w:tc>
        <w:tc>
          <w:tcPr>
            <w:tcW w:w="1381" w:type="dxa"/>
          </w:tcPr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Проблемное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изложе</w:t>
            </w:r>
            <w:r w:rsidRPr="00520E2C">
              <w:rPr>
                <w:rStyle w:val="25"/>
                <w:rFonts w:eastAsiaTheme="minorHAnsi"/>
              </w:rPr>
              <w:softHyphen/>
              <w:t>ние</w:t>
            </w:r>
          </w:p>
        </w:tc>
        <w:tc>
          <w:tcPr>
            <w:tcW w:w="1170" w:type="dxa"/>
          </w:tcPr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Изучение материала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быст</w:t>
            </w:r>
            <w:r w:rsidRPr="00520E2C">
              <w:rPr>
                <w:rStyle w:val="25"/>
                <w:rFonts w:eastAsiaTheme="minorHAnsi"/>
              </w:rPr>
              <w:softHyphen/>
              <w:t>рым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темпом</w:t>
            </w:r>
          </w:p>
        </w:tc>
        <w:tc>
          <w:tcPr>
            <w:tcW w:w="1984" w:type="dxa"/>
          </w:tcPr>
          <w:p w:rsidR="009E54E3" w:rsidRPr="00520E2C" w:rsidRDefault="009E54E3" w:rsidP="00E211A6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Учебная,</w:t>
            </w:r>
          </w:p>
          <w:p w:rsidR="009E54E3" w:rsidRPr="00520E2C" w:rsidRDefault="009E54E3" w:rsidP="00E211A6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 xml:space="preserve"> познавательная, 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коллективная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различать способ и результат действия.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 xml:space="preserve">проводить сравнение, </w:t>
            </w:r>
            <w:proofErr w:type="spellStart"/>
            <w:r w:rsidRPr="00520E2C">
              <w:rPr>
                <w:rStyle w:val="25"/>
                <w:rFonts w:eastAsiaTheme="minorHAnsi"/>
              </w:rPr>
              <w:t>сериацию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и класси</w:t>
            </w:r>
            <w:r w:rsidRPr="00520E2C">
              <w:rPr>
                <w:rStyle w:val="25"/>
                <w:rFonts w:eastAsiaTheme="minorHAnsi"/>
              </w:rPr>
              <w:softHyphen/>
              <w:t>фикацию по заданным крите</w:t>
            </w:r>
            <w:r w:rsidRPr="00520E2C">
              <w:rPr>
                <w:rStyle w:val="25"/>
                <w:rFonts w:eastAsiaTheme="minorHAnsi"/>
              </w:rPr>
              <w:softHyphen/>
              <w:t>риям.</w:t>
            </w:r>
          </w:p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договари</w:t>
            </w:r>
            <w:r w:rsidRPr="00520E2C">
              <w:rPr>
                <w:rStyle w:val="25"/>
                <w:rFonts w:eastAsiaTheme="minorHAnsi"/>
              </w:rPr>
              <w:softHyphen/>
              <w:t>ваться и приходить к общему решению совместной деятель</w:t>
            </w:r>
            <w:r w:rsidRPr="00520E2C">
              <w:rPr>
                <w:rStyle w:val="25"/>
                <w:rFonts w:eastAsiaTheme="minorHAnsi"/>
              </w:rPr>
              <w:softHyphen/>
              <w:t>ности, в том числе в ситуации столкновения интересов</w:t>
            </w:r>
          </w:p>
        </w:tc>
        <w:tc>
          <w:tcPr>
            <w:tcW w:w="2268" w:type="dxa"/>
          </w:tcPr>
          <w:p w:rsidR="009E54E3" w:rsidRPr="00315FEB" w:rsidRDefault="009E54E3" w:rsidP="009E54E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метод вычисления объема через определенный интеграл.</w:t>
            </w:r>
          </w:p>
          <w:p w:rsidR="009E54E3" w:rsidRPr="00520E2C" w:rsidRDefault="009E54E3" w:rsidP="009E54E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применять метод для вывода формулы объема пирамиды, находить объем пирамиды.</w:t>
            </w:r>
          </w:p>
        </w:tc>
        <w:tc>
          <w:tcPr>
            <w:tcW w:w="1843" w:type="dxa"/>
          </w:tcPr>
          <w:p w:rsidR="009E54E3" w:rsidRPr="00520E2C" w:rsidRDefault="009E54E3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Умеют объяс</w:t>
            </w:r>
            <w:r w:rsidRPr="00520E2C">
              <w:rPr>
                <w:rStyle w:val="25"/>
                <w:rFonts w:eastAsiaTheme="minorHAnsi"/>
              </w:rPr>
              <w:softHyphen/>
              <w:t>нить изученные положения на самостоятельно подобранных конкретных примерах</w:t>
            </w:r>
          </w:p>
        </w:tc>
        <w:tc>
          <w:tcPr>
            <w:tcW w:w="1134" w:type="dxa"/>
          </w:tcPr>
          <w:p w:rsidR="009E54E3" w:rsidRPr="00520E2C" w:rsidRDefault="00A72DDB" w:rsidP="00A72DDB">
            <w:pPr>
              <w:spacing w:line="24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5"/>
                <w:rFonts w:eastAsiaTheme="minorHAnsi"/>
              </w:rPr>
              <w:t>самообразование</w:t>
            </w:r>
          </w:p>
        </w:tc>
        <w:tc>
          <w:tcPr>
            <w:tcW w:w="1134" w:type="dxa"/>
          </w:tcPr>
          <w:p w:rsidR="009E54E3" w:rsidRDefault="00A72DDB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1047" w:type="dxa"/>
          </w:tcPr>
          <w:p w:rsidR="009E54E3" w:rsidRPr="00520E2C" w:rsidRDefault="009E54E3" w:rsidP="00ED2B6B">
            <w:pPr>
              <w:rPr>
                <w:sz w:val="18"/>
                <w:szCs w:val="18"/>
              </w:rPr>
            </w:pPr>
          </w:p>
        </w:tc>
      </w:tr>
      <w:tr w:rsidR="00A72DDB" w:rsidRPr="00520E2C" w:rsidTr="00E211A6">
        <w:tc>
          <w:tcPr>
            <w:tcW w:w="392" w:type="dxa"/>
          </w:tcPr>
          <w:p w:rsidR="00A72DDB" w:rsidRDefault="00A72DDB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</w:tcPr>
          <w:p w:rsidR="00A72DDB" w:rsidRPr="00315FEB" w:rsidRDefault="00A72DDB" w:rsidP="009E54E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Объем пирамиды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C0F">
              <w:rPr>
                <w:rStyle w:val="20"/>
                <w:b w:val="0"/>
                <w:sz w:val="18"/>
                <w:szCs w:val="18"/>
              </w:rPr>
              <w:t>(приме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 xml:space="preserve">нение и </w:t>
            </w: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совер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шен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ство</w:t>
            </w:r>
            <w:r>
              <w:rPr>
                <w:rStyle w:val="20"/>
                <w:sz w:val="18"/>
                <w:szCs w:val="18"/>
              </w:rPr>
              <w:t xml:space="preserve"> </w:t>
            </w:r>
            <w:proofErr w:type="spellStart"/>
            <w:r w:rsidRPr="00674C0F">
              <w:rPr>
                <w:rStyle w:val="20"/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r w:rsidRPr="00674C0F">
              <w:rPr>
                <w:rStyle w:val="20"/>
                <w:b w:val="0"/>
                <w:sz w:val="18"/>
                <w:szCs w:val="18"/>
              </w:rPr>
              <w:lastRenderedPageBreak/>
              <w:t>зна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ний)</w:t>
            </w:r>
          </w:p>
        </w:tc>
        <w:tc>
          <w:tcPr>
            <w:tcW w:w="1381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Учеб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ный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кум</w:t>
            </w:r>
          </w:p>
        </w:tc>
        <w:tc>
          <w:tcPr>
            <w:tcW w:w="1170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кум,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альный опрос</w:t>
            </w:r>
          </w:p>
        </w:tc>
        <w:tc>
          <w:tcPr>
            <w:tcW w:w="1984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Учебная, инди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видуальная, парная</w:t>
            </w:r>
          </w:p>
        </w:tc>
        <w:tc>
          <w:tcPr>
            <w:tcW w:w="2268" w:type="dxa"/>
            <w:vAlign w:val="bottom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вносить необ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ходимые коррективы в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ствие после его завершения на основе учета сделанных оши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бок.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использо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вать поиск необходимой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формации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для выполнения учебных заданий с использова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нием учебной литературы.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контроли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A72DDB" w:rsidRPr="00315FEB" w:rsidRDefault="00A72DDB" w:rsidP="009E54E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метод вычисления объема через определенный интеграл.</w:t>
            </w:r>
          </w:p>
          <w:p w:rsidR="00A72DDB" w:rsidRDefault="00A72DDB" w:rsidP="009E54E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применять метод для вывода формулы объема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пирамиды, находить объем пирамиды.</w:t>
            </w:r>
          </w:p>
        </w:tc>
        <w:tc>
          <w:tcPr>
            <w:tcW w:w="1843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Умеют форми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ровать вопросы, задачи, созда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вать проблем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ную ситуацию; предметная ком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петенция</w:t>
            </w:r>
          </w:p>
        </w:tc>
        <w:tc>
          <w:tcPr>
            <w:tcW w:w="1134" w:type="dxa"/>
          </w:tcPr>
          <w:p w:rsidR="00A72DDB" w:rsidRPr="00520E2C" w:rsidRDefault="00A72DDB" w:rsidP="00A72DDB">
            <w:pPr>
              <w:spacing w:line="24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5"/>
                <w:rFonts w:eastAsiaTheme="minorHAnsi"/>
              </w:rPr>
              <w:t>самообразование</w:t>
            </w:r>
          </w:p>
        </w:tc>
        <w:tc>
          <w:tcPr>
            <w:tcW w:w="1134" w:type="dxa"/>
          </w:tcPr>
          <w:p w:rsidR="00A72DDB" w:rsidRDefault="00A72DDB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1047" w:type="dxa"/>
          </w:tcPr>
          <w:p w:rsidR="00A72DDB" w:rsidRPr="00520E2C" w:rsidRDefault="00A72DDB" w:rsidP="00ED2B6B">
            <w:pPr>
              <w:rPr>
                <w:sz w:val="18"/>
                <w:szCs w:val="18"/>
              </w:rPr>
            </w:pPr>
          </w:p>
        </w:tc>
      </w:tr>
      <w:tr w:rsidR="00A72DDB" w:rsidRPr="00520E2C" w:rsidTr="00E211A6">
        <w:tc>
          <w:tcPr>
            <w:tcW w:w="392" w:type="dxa"/>
          </w:tcPr>
          <w:p w:rsidR="00A72DDB" w:rsidRDefault="00A72DDB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993" w:type="dxa"/>
          </w:tcPr>
          <w:p w:rsidR="00A72DDB" w:rsidRPr="00315FEB" w:rsidRDefault="00A72DDB" w:rsidP="009E54E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Объем пирамиды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C0F">
              <w:rPr>
                <w:rStyle w:val="20"/>
                <w:b w:val="0"/>
                <w:sz w:val="18"/>
                <w:szCs w:val="18"/>
              </w:rPr>
              <w:t>(приме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 xml:space="preserve">нение и </w:t>
            </w: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совер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шен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ство</w:t>
            </w:r>
            <w:r>
              <w:rPr>
                <w:rStyle w:val="20"/>
                <w:sz w:val="18"/>
                <w:szCs w:val="18"/>
              </w:rPr>
              <w:t xml:space="preserve"> </w:t>
            </w:r>
            <w:proofErr w:type="spellStart"/>
            <w:r w:rsidRPr="00674C0F">
              <w:rPr>
                <w:rStyle w:val="20"/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 xml:space="preserve"> зна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ний)</w:t>
            </w:r>
          </w:p>
        </w:tc>
        <w:tc>
          <w:tcPr>
            <w:tcW w:w="1381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Учеб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ный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кум</w:t>
            </w:r>
          </w:p>
        </w:tc>
        <w:tc>
          <w:tcPr>
            <w:tcW w:w="1170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кум,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альный опрос</w:t>
            </w:r>
          </w:p>
        </w:tc>
        <w:tc>
          <w:tcPr>
            <w:tcW w:w="1984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Учебная, инди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видуальная, парная</w:t>
            </w:r>
          </w:p>
        </w:tc>
        <w:tc>
          <w:tcPr>
            <w:tcW w:w="2268" w:type="dxa"/>
            <w:vAlign w:val="bottom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вносить необ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ходимые коррективы в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ствие после его завершения на основе учета сделанных оши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бок.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использо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вать поиск необходимой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нием учебной литературы.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контроли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A72DDB" w:rsidRPr="00315FEB" w:rsidRDefault="00A72DDB" w:rsidP="009E54E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метод вычисления объема через определенный интеграл.</w:t>
            </w:r>
          </w:p>
          <w:p w:rsidR="00A72DDB" w:rsidRDefault="00A72DDB" w:rsidP="00A72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применять метод для вывода формулы объема пирамиды, находить объем пирамиды.</w:t>
            </w:r>
          </w:p>
        </w:tc>
        <w:tc>
          <w:tcPr>
            <w:tcW w:w="1843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Могут воспроиз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вести теорию с заданной сте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пенью свернуто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A72DDB" w:rsidRPr="00520E2C" w:rsidRDefault="00A72DDB" w:rsidP="00A72DDB">
            <w:pPr>
              <w:spacing w:line="24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5"/>
                <w:rFonts w:eastAsiaTheme="minorHAnsi"/>
              </w:rPr>
              <w:t>самообразование</w:t>
            </w:r>
          </w:p>
        </w:tc>
        <w:tc>
          <w:tcPr>
            <w:tcW w:w="1134" w:type="dxa"/>
          </w:tcPr>
          <w:p w:rsidR="00A72DDB" w:rsidRDefault="00A72DDB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1047" w:type="dxa"/>
          </w:tcPr>
          <w:p w:rsidR="00A72DDB" w:rsidRPr="00520E2C" w:rsidRDefault="00A72DDB" w:rsidP="00ED2B6B">
            <w:pPr>
              <w:rPr>
                <w:sz w:val="18"/>
                <w:szCs w:val="18"/>
              </w:rPr>
            </w:pPr>
          </w:p>
        </w:tc>
      </w:tr>
      <w:tr w:rsidR="00A72DDB" w:rsidRPr="00520E2C" w:rsidTr="00ED2B6B">
        <w:tc>
          <w:tcPr>
            <w:tcW w:w="392" w:type="dxa"/>
          </w:tcPr>
          <w:p w:rsidR="00A72DDB" w:rsidRDefault="00A72DDB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3" w:type="dxa"/>
          </w:tcPr>
          <w:p w:rsidR="00A72DDB" w:rsidRDefault="00A72DDB" w:rsidP="00A72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Объем конуса</w:t>
            </w:r>
          </w:p>
          <w:p w:rsidR="00A72DDB" w:rsidRPr="00315FEB" w:rsidRDefault="00A72DDB" w:rsidP="00A72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(изучение нового 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ала</w:t>
            </w:r>
            <w:proofErr w:type="gramEnd"/>
          </w:p>
        </w:tc>
        <w:tc>
          <w:tcPr>
            <w:tcW w:w="1381" w:type="dxa"/>
          </w:tcPr>
          <w:p w:rsidR="00A72DDB" w:rsidRPr="00520E2C" w:rsidRDefault="00A72DDB" w:rsidP="00E211A6">
            <w:pPr>
              <w:pStyle w:val="a9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Объяснитель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A72DDB" w:rsidRPr="00520E2C" w:rsidRDefault="00A72DDB" w:rsidP="00E211A6">
            <w:pPr>
              <w:pStyle w:val="a9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но-иллюстра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A72DDB" w:rsidRPr="00520E2C" w:rsidRDefault="00A72DDB" w:rsidP="00E211A6">
            <w:pPr>
              <w:pStyle w:val="a9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тивная</w:t>
            </w:r>
            <w:proofErr w:type="spellEnd"/>
          </w:p>
        </w:tc>
        <w:tc>
          <w:tcPr>
            <w:tcW w:w="1170" w:type="dxa"/>
          </w:tcPr>
          <w:p w:rsidR="00A72DDB" w:rsidRPr="00520E2C" w:rsidRDefault="00A72DDB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Лекция, работа с кни</w:t>
            </w:r>
            <w:r w:rsidRPr="00520E2C">
              <w:rPr>
                <w:rStyle w:val="25"/>
                <w:rFonts w:eastAsiaTheme="minorHAnsi"/>
              </w:rPr>
              <w:softHyphen/>
              <w:t>гой, упраж</w:t>
            </w:r>
            <w:r w:rsidRPr="00520E2C">
              <w:rPr>
                <w:rStyle w:val="25"/>
                <w:rFonts w:eastAsiaTheme="minorHAnsi"/>
              </w:rPr>
              <w:softHyphen/>
              <w:t>нения</w:t>
            </w:r>
          </w:p>
        </w:tc>
        <w:tc>
          <w:tcPr>
            <w:tcW w:w="1984" w:type="dxa"/>
          </w:tcPr>
          <w:p w:rsidR="00A72DDB" w:rsidRPr="00520E2C" w:rsidRDefault="00A72DDB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позна</w:t>
            </w:r>
            <w:r w:rsidRPr="00520E2C">
              <w:rPr>
                <w:rStyle w:val="25"/>
                <w:rFonts w:eastAsiaTheme="minorHAnsi"/>
              </w:rPr>
              <w:softHyphen/>
              <w:t>вательная, кол</w:t>
            </w:r>
            <w:r w:rsidRPr="00520E2C">
              <w:rPr>
                <w:rStyle w:val="25"/>
                <w:rFonts w:eastAsiaTheme="minorHAnsi"/>
              </w:rPr>
              <w:softHyphen/>
              <w:t>лективная, пары сменного со</w:t>
            </w:r>
            <w:r w:rsidRPr="00520E2C">
              <w:rPr>
                <w:rStyle w:val="25"/>
                <w:rFonts w:eastAsiaTheme="minorHAnsi"/>
              </w:rPr>
              <w:softHyphen/>
              <w:t>става</w:t>
            </w:r>
          </w:p>
        </w:tc>
        <w:tc>
          <w:tcPr>
            <w:tcW w:w="2268" w:type="dxa"/>
          </w:tcPr>
          <w:p w:rsidR="00A72DDB" w:rsidRPr="00520E2C" w:rsidRDefault="00A72DDB" w:rsidP="00E211A6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различать спо</w:t>
            </w:r>
            <w:r w:rsidRPr="00520E2C">
              <w:rPr>
                <w:rStyle w:val="25"/>
                <w:rFonts w:eastAsiaTheme="minorHAnsi"/>
              </w:rPr>
              <w:softHyphen/>
              <w:t xml:space="preserve">соб и результат действия.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использо</w:t>
            </w:r>
            <w:r w:rsidRPr="00520E2C">
              <w:rPr>
                <w:rStyle w:val="25"/>
                <w:rFonts w:eastAsiaTheme="minorHAnsi"/>
              </w:rPr>
              <w:softHyphen/>
              <w:t>вать поиск необходимой ин</w:t>
            </w:r>
            <w:r w:rsidRPr="00520E2C">
              <w:rPr>
                <w:rStyle w:val="25"/>
                <w:rFonts w:eastAsiaTheme="minorHAnsi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Style w:val="25"/>
                <w:rFonts w:eastAsiaTheme="minorHAnsi"/>
              </w:rPr>
              <w:softHyphen/>
              <w:t xml:space="preserve">нием учебной литературы.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A72DDB" w:rsidRPr="00315FEB" w:rsidRDefault="00A72DDB" w:rsidP="00A72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объёмов пирамиды и конуса</w:t>
            </w:r>
          </w:p>
          <w:p w:rsidR="00A72DDB" w:rsidRPr="00315FEB" w:rsidRDefault="00A72DDB" w:rsidP="00A72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выводить формулы объемов конуса и усеченного конуса, решать задачи на вычисление объемов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пирамиды,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конуса и усеченного конуса.</w:t>
            </w:r>
          </w:p>
        </w:tc>
        <w:tc>
          <w:tcPr>
            <w:tcW w:w="1843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Умеют форми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ровать вопросы, задачи, созда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вать проблем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ную ситуацию; предметная ком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петенция</w:t>
            </w:r>
          </w:p>
        </w:tc>
        <w:tc>
          <w:tcPr>
            <w:tcW w:w="1134" w:type="dxa"/>
          </w:tcPr>
          <w:p w:rsidR="00A72DDB" w:rsidRPr="00520E2C" w:rsidRDefault="00A72DDB" w:rsidP="00A72DDB">
            <w:pPr>
              <w:spacing w:line="24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5"/>
                <w:rFonts w:eastAsiaTheme="minorHAnsi"/>
              </w:rPr>
              <w:t>самообразование</w:t>
            </w:r>
          </w:p>
        </w:tc>
        <w:tc>
          <w:tcPr>
            <w:tcW w:w="1134" w:type="dxa"/>
          </w:tcPr>
          <w:p w:rsidR="00A72DDB" w:rsidRDefault="00A72DDB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1047" w:type="dxa"/>
          </w:tcPr>
          <w:p w:rsidR="00A72DDB" w:rsidRPr="00520E2C" w:rsidRDefault="00A72DDB" w:rsidP="00ED2B6B">
            <w:pPr>
              <w:rPr>
                <w:sz w:val="18"/>
                <w:szCs w:val="18"/>
              </w:rPr>
            </w:pPr>
          </w:p>
        </w:tc>
      </w:tr>
      <w:tr w:rsidR="00A72DDB" w:rsidRPr="00520E2C" w:rsidTr="00ED2B6B">
        <w:tc>
          <w:tcPr>
            <w:tcW w:w="392" w:type="dxa"/>
          </w:tcPr>
          <w:p w:rsidR="00A72DDB" w:rsidRDefault="00A72DDB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A72DDB" w:rsidRPr="00315FEB" w:rsidRDefault="00A72DDB" w:rsidP="00A72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Решение задач на нахождение объема конуса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C0F">
              <w:rPr>
                <w:rStyle w:val="20"/>
                <w:b w:val="0"/>
                <w:sz w:val="18"/>
                <w:szCs w:val="18"/>
              </w:rPr>
              <w:t>(приме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 xml:space="preserve">нение и </w:t>
            </w: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совер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шен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ство</w:t>
            </w:r>
            <w:r>
              <w:rPr>
                <w:rStyle w:val="20"/>
                <w:sz w:val="18"/>
                <w:szCs w:val="18"/>
              </w:rPr>
              <w:t xml:space="preserve"> </w:t>
            </w:r>
            <w:proofErr w:type="spellStart"/>
            <w:r w:rsidRPr="00674C0F">
              <w:rPr>
                <w:rStyle w:val="20"/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 xml:space="preserve"> зна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ний)</w:t>
            </w:r>
          </w:p>
          <w:p w:rsidR="00A72DDB" w:rsidRPr="00315FEB" w:rsidRDefault="00A72DDB" w:rsidP="00E211A6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Учеб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ный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кум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кум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Учебная, 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инди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видуальная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вносить необ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ходимые коррективы в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ствие после его завершения на основе учета сделанных оши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бок.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использо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вать поиск необходимой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нием учебной литературы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2DDB" w:rsidRPr="00315FEB" w:rsidRDefault="00A72DDB" w:rsidP="00A72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формулы объемов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изученных тел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2DDB" w:rsidRPr="00315FEB" w:rsidRDefault="00A72DDB" w:rsidP="00A72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решать простейшие стереометрические задачи на нахождение объемов.</w:t>
            </w:r>
          </w:p>
        </w:tc>
        <w:tc>
          <w:tcPr>
            <w:tcW w:w="1843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Могут воспроиз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вести теорию с заданной сте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пенью свернуто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A72DDB" w:rsidRPr="00520E2C" w:rsidRDefault="00A72DDB" w:rsidP="00A72DDB">
            <w:pPr>
              <w:spacing w:line="240" w:lineRule="exact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Гл.</w:t>
            </w:r>
            <w:proofErr w:type="gramStart"/>
            <w:r w:rsidRPr="00520E2C">
              <w:rPr>
                <w:rStyle w:val="25"/>
                <w:rFonts w:eastAsiaTheme="minorHAnsi"/>
              </w:rPr>
              <w:t xml:space="preserve"> 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5"/>
                <w:rFonts w:eastAsiaTheme="minorHAnsi"/>
              </w:rPr>
              <w:t>самообразование</w:t>
            </w:r>
          </w:p>
        </w:tc>
        <w:tc>
          <w:tcPr>
            <w:tcW w:w="1134" w:type="dxa"/>
          </w:tcPr>
          <w:p w:rsidR="00A72DDB" w:rsidRDefault="00A72DDB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1047" w:type="dxa"/>
          </w:tcPr>
          <w:p w:rsidR="00A72DDB" w:rsidRPr="00520E2C" w:rsidRDefault="00A72DDB" w:rsidP="00ED2B6B">
            <w:pPr>
              <w:rPr>
                <w:sz w:val="18"/>
                <w:szCs w:val="18"/>
              </w:rPr>
            </w:pPr>
          </w:p>
        </w:tc>
      </w:tr>
      <w:tr w:rsidR="00A72DDB" w:rsidRPr="00520E2C" w:rsidTr="00ED2B6B">
        <w:tc>
          <w:tcPr>
            <w:tcW w:w="392" w:type="dxa"/>
          </w:tcPr>
          <w:p w:rsidR="00A72DDB" w:rsidRDefault="00A72DDB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 w:rsidR="00A72DDB" w:rsidRPr="00315FEB" w:rsidRDefault="00A72DDB" w:rsidP="00ED2B6B">
            <w:pPr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4 по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теме «Объемы тел»</w:t>
            </w:r>
          </w:p>
        </w:tc>
        <w:tc>
          <w:tcPr>
            <w:tcW w:w="1381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менная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трольная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70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Упражне</w:t>
            </w:r>
            <w:proofErr w:type="spellEnd"/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1984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Учебная, 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видуальная</w:t>
            </w:r>
          </w:p>
        </w:tc>
        <w:tc>
          <w:tcPr>
            <w:tcW w:w="2268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троспективной оценки.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владеть 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щим приемом решения задач</w:t>
            </w:r>
          </w:p>
        </w:tc>
        <w:tc>
          <w:tcPr>
            <w:tcW w:w="2268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Учащиеся </w:t>
            </w:r>
            <w:r w:rsidRPr="00520E2C">
              <w:rPr>
                <w:rStyle w:val="23"/>
                <w:sz w:val="18"/>
                <w:szCs w:val="18"/>
              </w:rPr>
              <w:t>демонстри</w:t>
            </w:r>
            <w:r w:rsidRPr="00520E2C">
              <w:rPr>
                <w:rStyle w:val="23"/>
                <w:sz w:val="18"/>
                <w:szCs w:val="18"/>
              </w:rPr>
              <w:softHyphen/>
              <w:t xml:space="preserve">руют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теоретические 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и практические навыки по теме. </w:t>
            </w:r>
            <w:r w:rsidRPr="00520E2C">
              <w:rPr>
                <w:rStyle w:val="23"/>
                <w:sz w:val="18"/>
                <w:szCs w:val="18"/>
              </w:rPr>
              <w:t xml:space="preserve">Владеют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навыками кон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троля и оценки своей де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ятельности.</w:t>
            </w:r>
          </w:p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Могут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самостоятельно выбрать рациональный способ решения задачи</w:t>
            </w:r>
          </w:p>
        </w:tc>
        <w:tc>
          <w:tcPr>
            <w:tcW w:w="1843" w:type="dxa"/>
          </w:tcPr>
          <w:p w:rsidR="00A72DDB" w:rsidRPr="00520E2C" w:rsidRDefault="00A72DDB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Могут оформ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решения, выполнять пере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нос ранее усво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енных способов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действий; пред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метная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A72DDB" w:rsidRPr="00520E2C" w:rsidRDefault="00A72DDB" w:rsidP="00ED2B6B">
            <w:pPr>
              <w:spacing w:line="240" w:lineRule="exact"/>
              <w:jc w:val="both"/>
              <w:rPr>
                <w:rStyle w:val="25"/>
                <w:rFonts w:eastAsiaTheme="minorHAnsi"/>
              </w:rPr>
            </w:pPr>
          </w:p>
        </w:tc>
        <w:tc>
          <w:tcPr>
            <w:tcW w:w="1134" w:type="dxa"/>
          </w:tcPr>
          <w:p w:rsidR="00A72DDB" w:rsidRDefault="00A72DDB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1047" w:type="dxa"/>
          </w:tcPr>
          <w:p w:rsidR="00A72DDB" w:rsidRPr="00520E2C" w:rsidRDefault="00A72DDB" w:rsidP="00ED2B6B">
            <w:pPr>
              <w:rPr>
                <w:sz w:val="18"/>
                <w:szCs w:val="18"/>
              </w:rPr>
            </w:pPr>
          </w:p>
        </w:tc>
      </w:tr>
      <w:tr w:rsidR="00A72DDB" w:rsidRPr="00520E2C" w:rsidTr="00ED2B6B">
        <w:tc>
          <w:tcPr>
            <w:tcW w:w="15614" w:type="dxa"/>
            <w:gridSpan w:val="11"/>
          </w:tcPr>
          <w:p w:rsidR="00A72DDB" w:rsidRPr="00520E2C" w:rsidRDefault="006C3CCF" w:rsidP="00ED2B6B">
            <w:pPr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§4. Объем шара и площадь сферы.  (7 часов)</w:t>
            </w:r>
          </w:p>
        </w:tc>
      </w:tr>
      <w:tr w:rsidR="00A72DDB" w:rsidRPr="00520E2C" w:rsidTr="00ED2B6B">
        <w:tc>
          <w:tcPr>
            <w:tcW w:w="8188" w:type="dxa"/>
            <w:gridSpan w:val="6"/>
          </w:tcPr>
          <w:p w:rsidR="00A72DDB" w:rsidRPr="00520E2C" w:rsidRDefault="00A72DDB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ученика: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изучить модуль «</w:t>
            </w:r>
            <w:r w:rsidR="007C5141" w:rsidRPr="00315FEB">
              <w:rPr>
                <w:rFonts w:ascii="Times New Roman" w:hAnsi="Times New Roman"/>
                <w:sz w:val="20"/>
                <w:szCs w:val="20"/>
              </w:rPr>
              <w:t>Объем шара и площадь сферы</w:t>
            </w:r>
            <w:proofErr w:type="gramStart"/>
            <w:r w:rsidR="007C5141" w:rsidRPr="00315F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C5141" w:rsidRPr="00315F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20E2C">
              <w:rPr>
                <w:rStyle w:val="25"/>
                <w:rFonts w:eastAsiaTheme="minorHAnsi"/>
              </w:rPr>
              <w:t xml:space="preserve">» </w:t>
            </w:r>
            <w:proofErr w:type="gramStart"/>
            <w:r w:rsidRPr="00520E2C">
              <w:rPr>
                <w:rStyle w:val="25"/>
                <w:rFonts w:eastAsiaTheme="minorHAnsi"/>
              </w:rPr>
              <w:t>и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получить последовательную систему математических знаний, необходимых, для изучения школьных естественнонаучных дисциплин на базовом уровне.</w:t>
            </w:r>
          </w:p>
          <w:p w:rsidR="00A72DDB" w:rsidRPr="00520E2C" w:rsidRDefault="00A72DDB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Для этого необходимо:</w:t>
            </w:r>
          </w:p>
          <w:p w:rsidR="00A72DDB" w:rsidRPr="00520E2C" w:rsidRDefault="00A72DDB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иметь представление</w:t>
            </w:r>
            <w:r w:rsidR="007C5141">
              <w:rPr>
                <w:rStyle w:val="23"/>
                <w:b w:val="0"/>
                <w:sz w:val="18"/>
                <w:szCs w:val="18"/>
              </w:rPr>
              <w:t xml:space="preserve"> </w:t>
            </w:r>
            <w:proofErr w:type="gramStart"/>
            <w:r w:rsidR="007C5141">
              <w:rPr>
                <w:rStyle w:val="23"/>
                <w:b w:val="0"/>
                <w:sz w:val="18"/>
                <w:szCs w:val="18"/>
              </w:rPr>
              <w:t>формулах</w:t>
            </w:r>
            <w:proofErr w:type="gramEnd"/>
            <w:r w:rsidR="007C5141">
              <w:rPr>
                <w:rStyle w:val="23"/>
                <w:b w:val="0"/>
                <w:sz w:val="18"/>
                <w:szCs w:val="18"/>
              </w:rPr>
              <w:t xml:space="preserve"> вычисления о</w:t>
            </w:r>
            <w:r w:rsidR="007C5141" w:rsidRPr="00315FEB">
              <w:rPr>
                <w:rFonts w:ascii="Times New Roman" w:hAnsi="Times New Roman"/>
                <w:sz w:val="20"/>
                <w:szCs w:val="20"/>
              </w:rPr>
              <w:t>бъем</w:t>
            </w:r>
            <w:r w:rsidR="007C5141">
              <w:rPr>
                <w:rFonts w:ascii="Times New Roman" w:hAnsi="Times New Roman"/>
                <w:sz w:val="20"/>
                <w:szCs w:val="20"/>
              </w:rPr>
              <w:t>а</w:t>
            </w:r>
            <w:r w:rsidR="007C5141" w:rsidRPr="00315FEB">
              <w:rPr>
                <w:rFonts w:ascii="Times New Roman" w:hAnsi="Times New Roman"/>
                <w:sz w:val="20"/>
                <w:szCs w:val="20"/>
              </w:rPr>
              <w:t xml:space="preserve"> шара и площад</w:t>
            </w:r>
            <w:r w:rsidR="007C5141">
              <w:rPr>
                <w:rFonts w:ascii="Times New Roman" w:hAnsi="Times New Roman"/>
                <w:sz w:val="20"/>
                <w:szCs w:val="20"/>
              </w:rPr>
              <w:t>и</w:t>
            </w:r>
            <w:r w:rsidR="007C5141" w:rsidRPr="00315FEB">
              <w:rPr>
                <w:rFonts w:ascii="Times New Roman" w:hAnsi="Times New Roman"/>
                <w:sz w:val="20"/>
                <w:szCs w:val="20"/>
              </w:rPr>
              <w:t xml:space="preserve"> сферы.  </w:t>
            </w:r>
            <w:r w:rsidRPr="00520E2C">
              <w:rPr>
                <w:rStyle w:val="25"/>
                <w:rFonts w:eastAsiaTheme="minorHAnsi"/>
              </w:rPr>
              <w:t>;</w:t>
            </w:r>
          </w:p>
          <w:p w:rsidR="00A72DDB" w:rsidRPr="00520E2C" w:rsidRDefault="00A72DDB" w:rsidP="00ED2B6B">
            <w:pPr>
              <w:pStyle w:val="a9"/>
              <w:rPr>
                <w:b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овладеть умением:</w:t>
            </w:r>
          </w:p>
          <w:p w:rsidR="00A72DDB" w:rsidRPr="00520E2C" w:rsidRDefault="00A72DDB" w:rsidP="007C5141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находить </w:t>
            </w:r>
            <w:r w:rsidR="007C5141">
              <w:rPr>
                <w:sz w:val="20"/>
                <w:szCs w:val="20"/>
              </w:rPr>
              <w:t>о</w:t>
            </w:r>
            <w:r w:rsidR="007C5141" w:rsidRPr="00315FEB">
              <w:rPr>
                <w:rFonts w:ascii="Times New Roman" w:hAnsi="Times New Roman"/>
                <w:sz w:val="20"/>
                <w:szCs w:val="20"/>
              </w:rPr>
              <w:t>бъем шара</w:t>
            </w:r>
            <w:r w:rsidR="007C5141">
              <w:rPr>
                <w:rFonts w:ascii="Times New Roman" w:hAnsi="Times New Roman"/>
                <w:sz w:val="20"/>
                <w:szCs w:val="20"/>
              </w:rPr>
              <w:t xml:space="preserve"> и его частей</w:t>
            </w:r>
            <w:r w:rsidR="007C5141" w:rsidRPr="00315FEB">
              <w:rPr>
                <w:rFonts w:ascii="Times New Roman" w:hAnsi="Times New Roman"/>
                <w:sz w:val="20"/>
                <w:szCs w:val="20"/>
              </w:rPr>
              <w:t xml:space="preserve"> и площадь сферы.  </w:t>
            </w:r>
          </w:p>
        </w:tc>
        <w:tc>
          <w:tcPr>
            <w:tcW w:w="7426" w:type="dxa"/>
            <w:gridSpan w:val="5"/>
          </w:tcPr>
          <w:p w:rsidR="00A72DDB" w:rsidRPr="00520E2C" w:rsidRDefault="00A72DDB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педагога: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создать условия учащимся:</w:t>
            </w:r>
          </w:p>
          <w:p w:rsidR="00A72DDB" w:rsidRPr="00520E2C" w:rsidRDefault="00A72DDB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для формирования </w:t>
            </w:r>
            <w:r w:rsidRPr="00520E2C">
              <w:rPr>
                <w:rStyle w:val="25"/>
                <w:rFonts w:eastAsiaTheme="minorHAnsi"/>
              </w:rPr>
              <w:t>представлений</w:t>
            </w:r>
            <w:r w:rsidR="007C5141" w:rsidRPr="00315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141">
              <w:rPr>
                <w:rFonts w:ascii="Times New Roman" w:hAnsi="Times New Roman"/>
                <w:sz w:val="20"/>
                <w:szCs w:val="20"/>
              </w:rPr>
              <w:t>об о</w:t>
            </w:r>
            <w:r w:rsidR="007C5141" w:rsidRPr="00315FEB">
              <w:rPr>
                <w:rFonts w:ascii="Times New Roman" w:hAnsi="Times New Roman"/>
                <w:sz w:val="20"/>
                <w:szCs w:val="20"/>
              </w:rPr>
              <w:t>бъем</w:t>
            </w:r>
            <w:r w:rsidR="007C5141">
              <w:rPr>
                <w:rFonts w:ascii="Times New Roman" w:hAnsi="Times New Roman"/>
                <w:sz w:val="20"/>
                <w:szCs w:val="20"/>
              </w:rPr>
              <w:t>е шара и площади</w:t>
            </w:r>
            <w:r w:rsidR="007C5141" w:rsidRPr="00315FEB">
              <w:rPr>
                <w:rFonts w:ascii="Times New Roman" w:hAnsi="Times New Roman"/>
                <w:sz w:val="20"/>
                <w:szCs w:val="20"/>
              </w:rPr>
              <w:t xml:space="preserve"> сферы</w:t>
            </w:r>
            <w:proofErr w:type="gramStart"/>
            <w:r w:rsidR="007C5141" w:rsidRPr="00315FE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7C5141">
              <w:rPr>
                <w:rStyle w:val="25"/>
                <w:rFonts w:eastAsiaTheme="minorHAnsi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;</w:t>
            </w:r>
            <w:proofErr w:type="gramEnd"/>
          </w:p>
          <w:p w:rsidR="00A72DDB" w:rsidRPr="00520E2C" w:rsidRDefault="00A72DDB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формирования умений </w:t>
            </w:r>
            <w:r w:rsidRPr="00520E2C">
              <w:rPr>
                <w:rStyle w:val="25"/>
                <w:rFonts w:eastAsiaTheme="minorHAnsi"/>
              </w:rPr>
              <w:t>применять изученные формулы для решения задач;</w:t>
            </w:r>
          </w:p>
          <w:p w:rsidR="00A72DDB" w:rsidRPr="00520E2C" w:rsidRDefault="00A72DDB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развития </w:t>
            </w:r>
            <w:r w:rsidRPr="00520E2C">
              <w:rPr>
                <w:rStyle w:val="25"/>
                <w:rFonts w:eastAsiaTheme="minorHAnsi"/>
              </w:rPr>
              <w:t>навыков геометрических построений, пространственного мышления</w:t>
            </w:r>
          </w:p>
        </w:tc>
      </w:tr>
      <w:tr w:rsidR="007C5141" w:rsidRPr="00520E2C" w:rsidTr="00ED2B6B">
        <w:tc>
          <w:tcPr>
            <w:tcW w:w="392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</w:tcPr>
          <w:p w:rsidR="007C5141" w:rsidRPr="00674C0F" w:rsidRDefault="007C5141" w:rsidP="00ED2B6B">
            <w:pPr>
              <w:pStyle w:val="a9"/>
              <w:rPr>
                <w:b/>
                <w:sz w:val="18"/>
                <w:szCs w:val="18"/>
              </w:rPr>
            </w:pPr>
            <w:r w:rsidRPr="00520E2C">
              <w:rPr>
                <w:rStyle w:val="20"/>
                <w:sz w:val="18"/>
                <w:szCs w:val="18"/>
              </w:rPr>
              <w:t xml:space="preserve"> </w:t>
            </w:r>
            <w:proofErr w:type="gramStart"/>
            <w:r w:rsidRPr="00520E2C">
              <w:rPr>
                <w:rStyle w:val="20"/>
                <w:sz w:val="18"/>
                <w:szCs w:val="18"/>
              </w:rPr>
              <w:t>(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Объем шара</w:t>
            </w:r>
            <w:r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r>
              <w:rPr>
                <w:rStyle w:val="20"/>
                <w:b w:val="0"/>
                <w:sz w:val="18"/>
                <w:szCs w:val="18"/>
              </w:rPr>
              <w:t>(</w:t>
            </w:r>
            <w:r w:rsidRPr="00674C0F">
              <w:rPr>
                <w:rStyle w:val="20"/>
                <w:b w:val="0"/>
                <w:sz w:val="18"/>
                <w:szCs w:val="18"/>
              </w:rPr>
              <w:t>изуче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ние но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вого</w:t>
            </w:r>
            <w:proofErr w:type="gramEnd"/>
          </w:p>
          <w:p w:rsidR="007C5141" w:rsidRPr="00674C0F" w:rsidRDefault="007C5141" w:rsidP="00ED2B6B">
            <w:pPr>
              <w:pStyle w:val="a9"/>
              <w:rPr>
                <w:b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ала)</w:t>
            </w:r>
          </w:p>
        </w:tc>
        <w:tc>
          <w:tcPr>
            <w:tcW w:w="1381" w:type="dxa"/>
          </w:tcPr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Объяснитель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но-иллюстра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тивная</w:t>
            </w:r>
            <w:proofErr w:type="spellEnd"/>
          </w:p>
        </w:tc>
        <w:tc>
          <w:tcPr>
            <w:tcW w:w="1170" w:type="dxa"/>
          </w:tcPr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Лекция, работа с кни</w:t>
            </w:r>
            <w:r w:rsidRPr="00520E2C">
              <w:rPr>
                <w:rStyle w:val="25"/>
                <w:rFonts w:eastAsiaTheme="minorHAnsi"/>
              </w:rPr>
              <w:softHyphen/>
              <w:t>гой, упраж</w:t>
            </w:r>
            <w:r w:rsidRPr="00520E2C">
              <w:rPr>
                <w:rStyle w:val="25"/>
                <w:rFonts w:eastAsiaTheme="minorHAnsi"/>
              </w:rPr>
              <w:softHyphen/>
              <w:t>нения</w:t>
            </w:r>
          </w:p>
        </w:tc>
        <w:tc>
          <w:tcPr>
            <w:tcW w:w="1984" w:type="dxa"/>
          </w:tcPr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позна</w:t>
            </w:r>
            <w:r w:rsidRPr="00520E2C">
              <w:rPr>
                <w:rStyle w:val="25"/>
                <w:rFonts w:eastAsiaTheme="minorHAnsi"/>
              </w:rPr>
              <w:softHyphen/>
              <w:t>вательная, кол</w:t>
            </w:r>
            <w:r w:rsidRPr="00520E2C">
              <w:rPr>
                <w:rStyle w:val="25"/>
                <w:rFonts w:eastAsiaTheme="minorHAnsi"/>
              </w:rPr>
              <w:softHyphen/>
              <w:t>лективная</w:t>
            </w:r>
          </w:p>
        </w:tc>
        <w:tc>
          <w:tcPr>
            <w:tcW w:w="2268" w:type="dxa"/>
            <w:vAlign w:val="bottom"/>
          </w:tcPr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вносить необ</w:t>
            </w:r>
            <w:r w:rsidRPr="00520E2C">
              <w:rPr>
                <w:rStyle w:val="25"/>
                <w:rFonts w:eastAsiaTheme="minorHAnsi"/>
              </w:rPr>
              <w:softHyphen/>
              <w:t>ходимые коррективы в дей</w:t>
            </w:r>
            <w:r w:rsidRPr="00520E2C">
              <w:rPr>
                <w:rStyle w:val="25"/>
                <w:rFonts w:eastAsiaTheme="minorHAnsi"/>
              </w:rPr>
              <w:softHyphen/>
              <w:t>ствие после его завершения на основе учета сделанных оши</w:t>
            </w:r>
            <w:r w:rsidRPr="00520E2C">
              <w:rPr>
                <w:rStyle w:val="25"/>
                <w:rFonts w:eastAsiaTheme="minorHAnsi"/>
              </w:rPr>
              <w:softHyphen/>
              <w:t>бок.</w:t>
            </w:r>
          </w:p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 xml:space="preserve">проводить сравнение, </w:t>
            </w:r>
            <w:proofErr w:type="spellStart"/>
            <w:r w:rsidRPr="00520E2C">
              <w:rPr>
                <w:rStyle w:val="25"/>
                <w:rFonts w:eastAsiaTheme="minorHAnsi"/>
              </w:rPr>
              <w:t>сериацию</w:t>
            </w:r>
            <w:proofErr w:type="spellEnd"/>
            <w:r w:rsidRPr="00520E2C">
              <w:rPr>
                <w:rStyle w:val="25"/>
                <w:rFonts w:eastAsiaTheme="minorHAnsi"/>
              </w:rPr>
              <w:t xml:space="preserve"> и класси</w:t>
            </w:r>
            <w:r w:rsidRPr="00520E2C">
              <w:rPr>
                <w:rStyle w:val="25"/>
                <w:rFonts w:eastAsiaTheme="minorHAnsi"/>
              </w:rPr>
              <w:softHyphen/>
              <w:t>фикацию по заданным крите</w:t>
            </w:r>
            <w:r w:rsidRPr="00520E2C">
              <w:rPr>
                <w:rStyle w:val="25"/>
                <w:rFonts w:eastAsiaTheme="minorHAnsi"/>
              </w:rPr>
              <w:softHyphen/>
              <w:t>риям.</w:t>
            </w:r>
          </w:p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Style w:val="25"/>
                <w:rFonts w:eastAsiaTheme="minorHAnsi"/>
              </w:rPr>
              <w:t>учитывать разные мнения и стремиться к координации различных пози</w:t>
            </w:r>
            <w:r w:rsidRPr="00520E2C">
              <w:rPr>
                <w:rStyle w:val="25"/>
                <w:rFonts w:eastAsiaTheme="minorHAnsi"/>
              </w:rPr>
              <w:softHyphen/>
              <w:t>ций в сотрудничестве</w:t>
            </w:r>
          </w:p>
        </w:tc>
        <w:tc>
          <w:tcPr>
            <w:tcW w:w="2268" w:type="dxa"/>
          </w:tcPr>
          <w:p w:rsidR="007C5141" w:rsidRPr="00315FEB" w:rsidRDefault="007C5141" w:rsidP="007C51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формулу объема шара.</w:t>
            </w:r>
          </w:p>
          <w:p w:rsidR="007C5141" w:rsidRPr="00315FEB" w:rsidRDefault="007C5141" w:rsidP="007C51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выводить формулу с помощью определенного интеграла и использовать ее при решении задач на нахождение объема шара.</w:t>
            </w:r>
          </w:p>
        </w:tc>
        <w:tc>
          <w:tcPr>
            <w:tcW w:w="1843" w:type="dxa"/>
          </w:tcPr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Умеют объяс</w:t>
            </w:r>
            <w:r w:rsidRPr="00520E2C">
              <w:rPr>
                <w:rStyle w:val="25"/>
                <w:rFonts w:eastAsiaTheme="minorHAnsi"/>
              </w:rPr>
              <w:softHyphen/>
              <w:t>нить изученные положения на самостоятельно подобранных конкретных примерах</w:t>
            </w:r>
          </w:p>
        </w:tc>
        <w:tc>
          <w:tcPr>
            <w:tcW w:w="1134" w:type="dxa"/>
          </w:tcPr>
          <w:p w:rsidR="007C5141" w:rsidRPr="00520E2C" w:rsidRDefault="007C5141" w:rsidP="00ED2B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 xml:space="preserve">Гл. </w:t>
            </w:r>
          </w:p>
          <w:p w:rsidR="007C5141" w:rsidRPr="00520E2C" w:rsidRDefault="007C5141" w:rsidP="00A72DD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>§ ,п.</w:t>
            </w:r>
            <w:proofErr w:type="gramStart"/>
            <w:r>
              <w:rPr>
                <w:rStyle w:val="25"/>
                <w:rFonts w:eastAsiaTheme="minorHAnsi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самооб</w:t>
            </w:r>
            <w:r w:rsidRPr="00520E2C">
              <w:rPr>
                <w:rStyle w:val="25"/>
                <w:rFonts w:eastAsiaTheme="minorHAnsi"/>
              </w:rPr>
              <w:softHyphen/>
              <w:t>разова</w:t>
            </w:r>
            <w:r w:rsidRPr="00520E2C">
              <w:rPr>
                <w:rStyle w:val="25"/>
                <w:rFonts w:eastAsiaTheme="minorHAnsi"/>
              </w:rPr>
              <w:softHyphen/>
              <w:t>ние</w:t>
            </w:r>
          </w:p>
        </w:tc>
        <w:tc>
          <w:tcPr>
            <w:tcW w:w="1134" w:type="dxa"/>
          </w:tcPr>
          <w:p w:rsidR="007C5141" w:rsidRPr="002C5538" w:rsidRDefault="007C5141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1047" w:type="dxa"/>
          </w:tcPr>
          <w:p w:rsidR="007C5141" w:rsidRPr="00520E2C" w:rsidRDefault="007C5141" w:rsidP="00ED2B6B">
            <w:pPr>
              <w:rPr>
                <w:sz w:val="18"/>
                <w:szCs w:val="18"/>
              </w:rPr>
            </w:pPr>
          </w:p>
        </w:tc>
      </w:tr>
      <w:tr w:rsidR="007C5141" w:rsidRPr="00520E2C" w:rsidTr="00ED2B6B">
        <w:tc>
          <w:tcPr>
            <w:tcW w:w="392" w:type="dxa"/>
          </w:tcPr>
          <w:p w:rsidR="007C5141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3" w:type="dxa"/>
          </w:tcPr>
          <w:p w:rsidR="007C5141" w:rsidRPr="00315FEB" w:rsidRDefault="007C5141" w:rsidP="007C51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Объем шара и его частей.</w:t>
            </w:r>
          </w:p>
          <w:p w:rsidR="007C5141" w:rsidRPr="00674C0F" w:rsidRDefault="007C5141" w:rsidP="00ED2B6B">
            <w:pPr>
              <w:pStyle w:val="a9"/>
              <w:rPr>
                <w:b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 xml:space="preserve"> </w:t>
            </w: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(изуче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ние но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вого</w:t>
            </w:r>
            <w:proofErr w:type="gramEnd"/>
          </w:p>
          <w:p w:rsidR="007C5141" w:rsidRPr="00674C0F" w:rsidRDefault="007C5141" w:rsidP="00ED2B6B">
            <w:pPr>
              <w:pStyle w:val="a9"/>
              <w:rPr>
                <w:b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ала)</w:t>
            </w:r>
          </w:p>
        </w:tc>
        <w:tc>
          <w:tcPr>
            <w:tcW w:w="1381" w:type="dxa"/>
          </w:tcPr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Объяснитель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но-иллюстра</w:t>
            </w:r>
            <w:proofErr w:type="spellEnd"/>
            <w:r w:rsidRPr="00520E2C">
              <w:rPr>
                <w:rStyle w:val="25"/>
                <w:rFonts w:eastAsiaTheme="minorHAnsi"/>
              </w:rPr>
              <w:t>-</w:t>
            </w:r>
          </w:p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тивная</w:t>
            </w:r>
            <w:proofErr w:type="spellEnd"/>
          </w:p>
        </w:tc>
        <w:tc>
          <w:tcPr>
            <w:tcW w:w="1170" w:type="dxa"/>
          </w:tcPr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Лекция, работа с кни</w:t>
            </w:r>
            <w:r w:rsidRPr="00520E2C">
              <w:rPr>
                <w:rStyle w:val="25"/>
                <w:rFonts w:eastAsiaTheme="minorHAnsi"/>
              </w:rPr>
              <w:softHyphen/>
              <w:t>гой, упраж</w:t>
            </w:r>
            <w:r w:rsidRPr="00520E2C">
              <w:rPr>
                <w:rStyle w:val="25"/>
                <w:rFonts w:eastAsiaTheme="minorHAnsi"/>
              </w:rPr>
              <w:softHyphen/>
              <w:t>нения</w:t>
            </w:r>
          </w:p>
        </w:tc>
        <w:tc>
          <w:tcPr>
            <w:tcW w:w="1984" w:type="dxa"/>
          </w:tcPr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позна</w:t>
            </w:r>
            <w:r w:rsidRPr="00520E2C">
              <w:rPr>
                <w:rStyle w:val="25"/>
                <w:rFonts w:eastAsiaTheme="minorHAnsi"/>
              </w:rPr>
              <w:softHyphen/>
              <w:t>вательная, кол</w:t>
            </w:r>
            <w:r w:rsidRPr="00520E2C">
              <w:rPr>
                <w:rStyle w:val="25"/>
                <w:rFonts w:eastAsiaTheme="minorHAnsi"/>
              </w:rPr>
              <w:softHyphen/>
              <w:t>лективная, пары сменного со</w:t>
            </w:r>
            <w:r w:rsidRPr="00520E2C">
              <w:rPr>
                <w:rStyle w:val="25"/>
                <w:rFonts w:eastAsiaTheme="minorHAnsi"/>
              </w:rPr>
              <w:softHyphen/>
              <w:t>става</w:t>
            </w:r>
          </w:p>
        </w:tc>
        <w:tc>
          <w:tcPr>
            <w:tcW w:w="2268" w:type="dxa"/>
          </w:tcPr>
          <w:p w:rsidR="007C5141" w:rsidRPr="00520E2C" w:rsidRDefault="007C5141" w:rsidP="00ED2B6B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различать спо</w:t>
            </w:r>
            <w:r w:rsidRPr="00520E2C">
              <w:rPr>
                <w:rStyle w:val="25"/>
                <w:rFonts w:eastAsiaTheme="minorHAnsi"/>
              </w:rPr>
              <w:softHyphen/>
              <w:t xml:space="preserve">соб и результат действия.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t>использо</w:t>
            </w:r>
            <w:r w:rsidRPr="00520E2C">
              <w:rPr>
                <w:rStyle w:val="25"/>
                <w:rFonts w:eastAsiaTheme="minorHAnsi"/>
              </w:rPr>
              <w:softHyphen/>
              <w:t>вать поиск необходимой ин</w:t>
            </w:r>
            <w:r w:rsidRPr="00520E2C">
              <w:rPr>
                <w:rStyle w:val="25"/>
                <w:rFonts w:eastAsiaTheme="minorHAnsi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Style w:val="25"/>
                <w:rFonts w:eastAsiaTheme="minorHAnsi"/>
              </w:rPr>
              <w:softHyphen/>
              <w:t xml:space="preserve">нием учебной литературы.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7C5141" w:rsidRPr="00315FEB" w:rsidRDefault="007C5141" w:rsidP="007C51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представление о шаровом </w:t>
            </w:r>
            <w:r>
              <w:rPr>
                <w:rFonts w:ascii="Times New Roman" w:hAnsi="Times New Roman"/>
                <w:sz w:val="20"/>
                <w:szCs w:val="20"/>
              </w:rPr>
              <w:t>сегменте, ш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аровом секторе, слое.</w:t>
            </w:r>
          </w:p>
          <w:p w:rsidR="007C5141" w:rsidRPr="00315FEB" w:rsidRDefault="007C5141" w:rsidP="007C51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формулы объемов этих тел.</w:t>
            </w:r>
          </w:p>
          <w:p w:rsidR="007C5141" w:rsidRPr="00315FEB" w:rsidRDefault="007C5141" w:rsidP="007C51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решать задачи на нахождение объемов шарового слоя, сектора, сегмента.</w:t>
            </w:r>
          </w:p>
        </w:tc>
        <w:tc>
          <w:tcPr>
            <w:tcW w:w="1843" w:type="dxa"/>
          </w:tcPr>
          <w:p w:rsidR="007C5141" w:rsidRPr="00520E2C" w:rsidRDefault="007C5141" w:rsidP="007C5141">
            <w:pPr>
              <w:pStyle w:val="a9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Осуществляют проверку выво</w:t>
            </w:r>
            <w:r w:rsidRPr="00520E2C">
              <w:rPr>
                <w:rStyle w:val="25"/>
                <w:rFonts w:eastAsiaTheme="minorHAnsi"/>
              </w:rPr>
              <w:softHyphen/>
              <w:t>дов, положений, за</w:t>
            </w:r>
            <w:r>
              <w:rPr>
                <w:rStyle w:val="25"/>
                <w:rFonts w:eastAsiaTheme="minorHAnsi"/>
              </w:rPr>
              <w:t>кономерно</w:t>
            </w:r>
            <w:r>
              <w:rPr>
                <w:rStyle w:val="25"/>
                <w:rFonts w:eastAsiaTheme="minorHAnsi"/>
              </w:rPr>
              <w:softHyphen/>
              <w:t>стей</w:t>
            </w:r>
            <w:r w:rsidRPr="00520E2C">
              <w:rPr>
                <w:rStyle w:val="25"/>
                <w:rFonts w:eastAsiaTheme="minorHAnsi"/>
              </w:rPr>
              <w:t>; предметная ком</w:t>
            </w:r>
            <w:r w:rsidRPr="00520E2C">
              <w:rPr>
                <w:rStyle w:val="25"/>
                <w:rFonts w:eastAsiaTheme="minorHAnsi"/>
              </w:rPr>
              <w:softHyphen/>
              <w:t>петенция</w:t>
            </w:r>
          </w:p>
        </w:tc>
        <w:tc>
          <w:tcPr>
            <w:tcW w:w="1134" w:type="dxa"/>
          </w:tcPr>
          <w:p w:rsidR="007C5141" w:rsidRPr="00520E2C" w:rsidRDefault="007C5141" w:rsidP="00ED2B6B">
            <w:pPr>
              <w:spacing w:after="60" w:line="190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>Гл.</w:t>
            </w:r>
            <w:proofErr w:type="gramStart"/>
            <w:r>
              <w:rPr>
                <w:rStyle w:val="25"/>
                <w:rFonts w:eastAsiaTheme="minorHAnsi"/>
              </w:rPr>
              <w:t xml:space="preserve"> ,</w:t>
            </w:r>
            <w:proofErr w:type="gramEnd"/>
            <w:r>
              <w:rPr>
                <w:rStyle w:val="25"/>
                <w:rFonts w:eastAsiaTheme="minorHAnsi"/>
              </w:rPr>
              <w:t xml:space="preserve"> § </w:t>
            </w:r>
            <w:r w:rsidRPr="00520E2C">
              <w:rPr>
                <w:rStyle w:val="25"/>
                <w:rFonts w:eastAsiaTheme="minorHAnsi"/>
              </w:rPr>
              <w:t>,</w:t>
            </w:r>
          </w:p>
          <w:p w:rsidR="007C5141" w:rsidRPr="00520E2C" w:rsidRDefault="007C5141" w:rsidP="00ED2B6B">
            <w:pPr>
              <w:spacing w:before="60" w:line="240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>п.</w:t>
            </w:r>
            <w:proofErr w:type="gramStart"/>
            <w:r>
              <w:rPr>
                <w:rStyle w:val="25"/>
                <w:rFonts w:eastAsiaTheme="minorHAnsi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творче</w:t>
            </w:r>
            <w:r w:rsidRPr="00520E2C">
              <w:rPr>
                <w:rStyle w:val="25"/>
                <w:rFonts w:eastAsiaTheme="minorHAnsi"/>
              </w:rPr>
              <w:softHyphen/>
              <w:t>ское за</w:t>
            </w:r>
            <w:r w:rsidRPr="00520E2C">
              <w:rPr>
                <w:rStyle w:val="25"/>
                <w:rFonts w:eastAsiaTheme="minorHAnsi"/>
              </w:rPr>
              <w:softHyphen/>
              <w:t>дание группам</w:t>
            </w:r>
          </w:p>
        </w:tc>
        <w:tc>
          <w:tcPr>
            <w:tcW w:w="1134" w:type="dxa"/>
          </w:tcPr>
          <w:p w:rsidR="007C5141" w:rsidRPr="002C5538" w:rsidRDefault="007C5141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1047" w:type="dxa"/>
          </w:tcPr>
          <w:p w:rsidR="007C5141" w:rsidRPr="00520E2C" w:rsidRDefault="007C5141" w:rsidP="00ED2B6B">
            <w:pPr>
              <w:rPr>
                <w:sz w:val="18"/>
                <w:szCs w:val="18"/>
              </w:rPr>
            </w:pPr>
          </w:p>
        </w:tc>
      </w:tr>
      <w:tr w:rsidR="007C5141" w:rsidRPr="00520E2C" w:rsidTr="00E211A6">
        <w:tc>
          <w:tcPr>
            <w:tcW w:w="392" w:type="dxa"/>
          </w:tcPr>
          <w:p w:rsidR="007C5141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3" w:type="dxa"/>
          </w:tcPr>
          <w:p w:rsidR="007C5141" w:rsidRPr="00674C0F" w:rsidRDefault="007C5141" w:rsidP="00ED2B6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Объем шарового сегмента, шарового слоя,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шарового  сектора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674C0F">
              <w:rPr>
                <w:rStyle w:val="20"/>
                <w:b w:val="0"/>
                <w:sz w:val="18"/>
                <w:szCs w:val="18"/>
              </w:rPr>
              <w:t>(изуче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ние но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вого</w:t>
            </w:r>
            <w:proofErr w:type="gramEnd"/>
          </w:p>
          <w:p w:rsidR="007C5141" w:rsidRPr="00674C0F" w:rsidRDefault="007C5141" w:rsidP="00ED2B6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матери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</w:r>
          </w:p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74C0F">
              <w:rPr>
                <w:rStyle w:val="20"/>
                <w:b w:val="0"/>
                <w:sz w:val="18"/>
                <w:szCs w:val="18"/>
              </w:rPr>
              <w:t>ала)</w:t>
            </w:r>
          </w:p>
        </w:tc>
        <w:tc>
          <w:tcPr>
            <w:tcW w:w="1381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блемное</w:t>
            </w:r>
          </w:p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изложение</w:t>
            </w:r>
          </w:p>
        </w:tc>
        <w:tc>
          <w:tcPr>
            <w:tcW w:w="1170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Обуче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ние на высоком уровне трудно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сти</w:t>
            </w:r>
          </w:p>
        </w:tc>
        <w:tc>
          <w:tcPr>
            <w:tcW w:w="1984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Учебная, позна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вательная, вза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имопроверка в парах</w:t>
            </w:r>
          </w:p>
        </w:tc>
        <w:tc>
          <w:tcPr>
            <w:tcW w:w="2268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вносить необ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ходимые коррективы в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ствие после его завершения на основе учета сделанных оши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бок.</w:t>
            </w:r>
          </w:p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использо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вать поиск необходимой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формации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для выполнения учебных заданий с использова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нием учебной литературы.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контроли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7C5141" w:rsidRPr="00315FEB" w:rsidRDefault="007C5141" w:rsidP="007C51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представление о шаровом </w:t>
            </w:r>
            <w:r>
              <w:rPr>
                <w:rFonts w:ascii="Times New Roman" w:hAnsi="Times New Roman"/>
                <w:sz w:val="20"/>
                <w:szCs w:val="20"/>
              </w:rPr>
              <w:t>сегменте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315FEB">
              <w:rPr>
                <w:rFonts w:ascii="Times New Roman" w:hAnsi="Times New Roman"/>
                <w:sz w:val="20"/>
                <w:szCs w:val="20"/>
              </w:rPr>
              <w:t>аровом секторе, слое.</w:t>
            </w:r>
          </w:p>
          <w:p w:rsidR="007C5141" w:rsidRPr="00315FEB" w:rsidRDefault="007C5141" w:rsidP="007C51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формулы объемов этих тел.</w:t>
            </w:r>
          </w:p>
          <w:p w:rsidR="007C5141" w:rsidRPr="00315FEB" w:rsidRDefault="007C5141" w:rsidP="007C51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решать задачи на нахождение объемов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шарового слоя, сектора, сегмента.</w:t>
            </w:r>
          </w:p>
        </w:tc>
        <w:tc>
          <w:tcPr>
            <w:tcW w:w="1843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Умеют форми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ровать вопросы, задачи, созда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вать проблем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ную ситуацию; предметная ком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петенция</w:t>
            </w:r>
          </w:p>
        </w:tc>
        <w:tc>
          <w:tcPr>
            <w:tcW w:w="1134" w:type="dxa"/>
          </w:tcPr>
          <w:p w:rsidR="007C5141" w:rsidRPr="00520E2C" w:rsidRDefault="007C5141" w:rsidP="00ED2B6B">
            <w:pPr>
              <w:spacing w:after="60" w:line="190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>Гл.</w:t>
            </w:r>
            <w:proofErr w:type="gramStart"/>
            <w:r>
              <w:rPr>
                <w:rStyle w:val="25"/>
                <w:rFonts w:eastAsiaTheme="minorHAnsi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,</w:t>
            </w:r>
            <w:proofErr w:type="gramEnd"/>
          </w:p>
          <w:p w:rsidR="007C5141" w:rsidRPr="00520E2C" w:rsidRDefault="007C5141" w:rsidP="00ED2B6B">
            <w:pPr>
              <w:spacing w:before="60" w:after="60" w:line="190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 xml:space="preserve">§ </w:t>
            </w:r>
            <w:r w:rsidRPr="00520E2C">
              <w:rPr>
                <w:rStyle w:val="25"/>
                <w:rFonts w:eastAsiaTheme="minorHAnsi"/>
              </w:rPr>
              <w:t>,</w:t>
            </w:r>
          </w:p>
          <w:p w:rsidR="007C5141" w:rsidRPr="00520E2C" w:rsidRDefault="007C5141" w:rsidP="00ED2B6B">
            <w:pPr>
              <w:spacing w:before="60" w:line="240" w:lineRule="exact"/>
              <w:rPr>
                <w:sz w:val="18"/>
                <w:szCs w:val="18"/>
              </w:rPr>
            </w:pPr>
            <w:r>
              <w:rPr>
                <w:rStyle w:val="25"/>
                <w:rFonts w:eastAsiaTheme="minorHAnsi"/>
              </w:rPr>
              <w:t>п.</w:t>
            </w:r>
            <w:proofErr w:type="gramStart"/>
            <w:r>
              <w:rPr>
                <w:rStyle w:val="25"/>
                <w:rFonts w:eastAsiaTheme="minorHAnsi"/>
              </w:rPr>
              <w:t xml:space="preserve"> </w:t>
            </w:r>
            <w:r w:rsidRPr="00520E2C">
              <w:rPr>
                <w:rStyle w:val="25"/>
                <w:rFonts w:eastAsiaTheme="minorHAnsi"/>
              </w:rPr>
              <w:t>;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творче</w:t>
            </w:r>
            <w:r w:rsidRPr="00520E2C">
              <w:rPr>
                <w:rStyle w:val="25"/>
                <w:rFonts w:eastAsiaTheme="minorHAnsi"/>
              </w:rPr>
              <w:softHyphen/>
              <w:t>ское за</w:t>
            </w:r>
            <w:r w:rsidRPr="00520E2C">
              <w:rPr>
                <w:rStyle w:val="25"/>
                <w:rFonts w:eastAsiaTheme="minorHAnsi"/>
              </w:rPr>
              <w:softHyphen/>
              <w:t>дание группам</w:t>
            </w:r>
          </w:p>
        </w:tc>
        <w:tc>
          <w:tcPr>
            <w:tcW w:w="1134" w:type="dxa"/>
          </w:tcPr>
          <w:p w:rsidR="007C5141" w:rsidRPr="002C5538" w:rsidRDefault="007C5141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1047" w:type="dxa"/>
          </w:tcPr>
          <w:p w:rsidR="007C5141" w:rsidRPr="00520E2C" w:rsidRDefault="007C5141" w:rsidP="00ED2B6B">
            <w:pPr>
              <w:rPr>
                <w:sz w:val="18"/>
                <w:szCs w:val="18"/>
              </w:rPr>
            </w:pPr>
          </w:p>
        </w:tc>
      </w:tr>
      <w:tr w:rsidR="007C5141" w:rsidRPr="00520E2C" w:rsidTr="00ED2B6B">
        <w:tc>
          <w:tcPr>
            <w:tcW w:w="392" w:type="dxa"/>
          </w:tcPr>
          <w:p w:rsidR="007C5141" w:rsidRPr="00520E2C" w:rsidRDefault="0035051E" w:rsidP="0035051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993" w:type="dxa"/>
          </w:tcPr>
          <w:p w:rsidR="007C5141" w:rsidRPr="00315FEB" w:rsidRDefault="007C5141" w:rsidP="007C51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Решение задач по темам</w:t>
            </w:r>
          </w:p>
          <w:p w:rsidR="007C5141" w:rsidRPr="00520E2C" w:rsidRDefault="007C5141" w:rsidP="007C514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«объем шара и его частей» и «Площадь сферы»</w:t>
            </w:r>
            <w:r w:rsidRPr="00674C0F">
              <w:rPr>
                <w:rStyle w:val="20"/>
                <w:b w:val="0"/>
                <w:sz w:val="18"/>
                <w:szCs w:val="18"/>
              </w:rPr>
              <w:t xml:space="preserve"> (приме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 xml:space="preserve">нение и </w:t>
            </w: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совер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шен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ство</w:t>
            </w:r>
            <w:r>
              <w:rPr>
                <w:rStyle w:val="20"/>
                <w:sz w:val="18"/>
                <w:szCs w:val="18"/>
              </w:rPr>
              <w:t xml:space="preserve"> </w:t>
            </w:r>
            <w:proofErr w:type="spellStart"/>
            <w:r w:rsidRPr="00674C0F">
              <w:rPr>
                <w:rStyle w:val="20"/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 xml:space="preserve"> зна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ний)</w:t>
            </w:r>
          </w:p>
        </w:tc>
        <w:tc>
          <w:tcPr>
            <w:tcW w:w="1381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Учеб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ный</w:t>
            </w:r>
          </w:p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кум</w:t>
            </w:r>
          </w:p>
        </w:tc>
        <w:tc>
          <w:tcPr>
            <w:tcW w:w="1170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кум,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альный опрос</w:t>
            </w:r>
          </w:p>
        </w:tc>
        <w:tc>
          <w:tcPr>
            <w:tcW w:w="1984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Учебная, инди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видуальная, парная</w:t>
            </w:r>
          </w:p>
        </w:tc>
        <w:tc>
          <w:tcPr>
            <w:tcW w:w="2268" w:type="dxa"/>
            <w:vAlign w:val="bottom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вносить необ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ходимые коррективы в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ствие после его завершения на основе учета сделанных оши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бок.</w:t>
            </w:r>
          </w:p>
          <w:p w:rsidR="007C5141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использо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вать поиск необходимой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нием учебной литературы.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контроли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ровать действие партнера</w:t>
            </w:r>
          </w:p>
          <w:p w:rsidR="007C5141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7C5141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7C5141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5141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в практической деятельности для вычисления объемов шара и площади сферы.</w:t>
            </w:r>
          </w:p>
        </w:tc>
        <w:tc>
          <w:tcPr>
            <w:tcW w:w="1843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Могут воспроиз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вести теорию с заданной сте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пенью свернуто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7C5141" w:rsidRPr="00520E2C" w:rsidRDefault="007C5141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Гл.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,</w:t>
            </w:r>
            <w:proofErr w:type="gramEnd"/>
          </w:p>
          <w:p w:rsidR="007C5141" w:rsidRPr="00520E2C" w:rsidRDefault="007C5141" w:rsidP="007C5141">
            <w:pPr>
              <w:pStyle w:val="a9"/>
              <w:rPr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§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, 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;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индиви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дуальное творче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ское за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дание</w:t>
            </w:r>
          </w:p>
        </w:tc>
        <w:tc>
          <w:tcPr>
            <w:tcW w:w="1134" w:type="dxa"/>
          </w:tcPr>
          <w:p w:rsidR="007C5141" w:rsidRPr="002C5538" w:rsidRDefault="007C5141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1047" w:type="dxa"/>
          </w:tcPr>
          <w:p w:rsidR="007C5141" w:rsidRPr="00520E2C" w:rsidRDefault="007C5141" w:rsidP="00ED2B6B">
            <w:pPr>
              <w:rPr>
                <w:sz w:val="18"/>
                <w:szCs w:val="18"/>
              </w:rPr>
            </w:pPr>
          </w:p>
        </w:tc>
      </w:tr>
      <w:tr w:rsidR="0035051E" w:rsidRPr="00520E2C" w:rsidTr="00ED2B6B">
        <w:tc>
          <w:tcPr>
            <w:tcW w:w="392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</w:tcPr>
          <w:p w:rsidR="0035051E" w:rsidRPr="00315FEB" w:rsidRDefault="0035051E" w:rsidP="00E211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Решение задач по темам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«объем шара и его частей» и «Площадь сферы»</w:t>
            </w:r>
            <w:r w:rsidRPr="00674C0F">
              <w:rPr>
                <w:rStyle w:val="20"/>
                <w:b w:val="0"/>
                <w:sz w:val="18"/>
                <w:szCs w:val="18"/>
              </w:rPr>
              <w:t xml:space="preserve"> (приме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 xml:space="preserve">нение и </w:t>
            </w:r>
            <w:proofErr w:type="gramStart"/>
            <w:r w:rsidRPr="00674C0F">
              <w:rPr>
                <w:rStyle w:val="20"/>
                <w:b w:val="0"/>
                <w:sz w:val="18"/>
                <w:szCs w:val="18"/>
              </w:rPr>
              <w:t>совер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шен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ство</w:t>
            </w:r>
            <w:r>
              <w:rPr>
                <w:rStyle w:val="20"/>
                <w:sz w:val="18"/>
                <w:szCs w:val="18"/>
              </w:rPr>
              <w:t xml:space="preserve"> </w:t>
            </w:r>
            <w:proofErr w:type="spellStart"/>
            <w:r w:rsidRPr="00674C0F">
              <w:rPr>
                <w:rStyle w:val="20"/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674C0F">
              <w:rPr>
                <w:rStyle w:val="20"/>
                <w:b w:val="0"/>
                <w:sz w:val="18"/>
                <w:szCs w:val="18"/>
              </w:rPr>
              <w:t xml:space="preserve"> зна</w:t>
            </w:r>
            <w:r w:rsidRPr="00674C0F">
              <w:rPr>
                <w:rStyle w:val="20"/>
                <w:b w:val="0"/>
                <w:sz w:val="18"/>
                <w:szCs w:val="18"/>
              </w:rPr>
              <w:softHyphen/>
              <w:t>ний)</w:t>
            </w:r>
          </w:p>
        </w:tc>
        <w:tc>
          <w:tcPr>
            <w:tcW w:w="1381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Учеб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ный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кум</w:t>
            </w:r>
          </w:p>
        </w:tc>
        <w:tc>
          <w:tcPr>
            <w:tcW w:w="1170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кум,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дивиду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альный опрос</w:t>
            </w:r>
          </w:p>
        </w:tc>
        <w:tc>
          <w:tcPr>
            <w:tcW w:w="1984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Учебная, позна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вательная, групповая по психофизиче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ским особенно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стям: </w:t>
            </w:r>
            <w:r w:rsidRPr="00520E2C">
              <w:rPr>
                <w:rStyle w:val="20"/>
                <w:sz w:val="18"/>
                <w:szCs w:val="18"/>
              </w:rPr>
              <w:t>коорди</w:t>
            </w:r>
            <w:r w:rsidRPr="00520E2C">
              <w:rPr>
                <w:rStyle w:val="20"/>
                <w:sz w:val="18"/>
                <w:szCs w:val="18"/>
              </w:rPr>
              <w:softHyphen/>
              <w:t>натор, испол</w:t>
            </w:r>
            <w:r w:rsidRPr="00520E2C">
              <w:rPr>
                <w:rStyle w:val="20"/>
                <w:sz w:val="18"/>
                <w:szCs w:val="18"/>
              </w:rPr>
              <w:softHyphen/>
              <w:t>нитель, скеп</w:t>
            </w:r>
            <w:r w:rsidRPr="00520E2C">
              <w:rPr>
                <w:rStyle w:val="20"/>
                <w:sz w:val="18"/>
                <w:szCs w:val="18"/>
              </w:rPr>
              <w:softHyphen/>
              <w:t>тик, рациона</w:t>
            </w:r>
            <w:r w:rsidRPr="00520E2C">
              <w:rPr>
                <w:rStyle w:val="20"/>
                <w:sz w:val="18"/>
                <w:szCs w:val="18"/>
              </w:rPr>
              <w:softHyphen/>
              <w:t>лизатор</w:t>
            </w:r>
          </w:p>
        </w:tc>
        <w:tc>
          <w:tcPr>
            <w:tcW w:w="2268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ствия па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троспективной оценки.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строить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чевое высказывание в устной и письменной форме.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контроли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ровать действие партнера</w:t>
            </w:r>
          </w:p>
        </w:tc>
        <w:tc>
          <w:tcPr>
            <w:tcW w:w="2268" w:type="dxa"/>
            <w:vAlign w:val="bottom"/>
          </w:tcPr>
          <w:p w:rsidR="0035051E" w:rsidRDefault="0035051E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приобретенные знания и умения в практической деятельности для вычисления объемов шара и площади сферы.</w:t>
            </w:r>
          </w:p>
          <w:p w:rsidR="0035051E" w:rsidRDefault="0035051E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5051E" w:rsidRDefault="0035051E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5051E" w:rsidRDefault="0035051E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5051E" w:rsidRDefault="0035051E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5051E" w:rsidRDefault="0035051E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5051E" w:rsidRDefault="0035051E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5051E" w:rsidRDefault="0035051E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5051E" w:rsidRDefault="0035051E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Умеют</w:t>
            </w:r>
          </w:p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тировано отве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чать на постав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ленные вопросы, могут осмыслить ошибки и их устранить;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тенция</w:t>
            </w:r>
          </w:p>
        </w:tc>
        <w:tc>
          <w:tcPr>
            <w:tcW w:w="1134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Гл.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;</w:t>
            </w:r>
            <w:proofErr w:type="gramEnd"/>
          </w:p>
          <w:p w:rsidR="0035051E" w:rsidRPr="00520E2C" w:rsidRDefault="0035051E" w:rsidP="00ED2B6B">
            <w:pPr>
              <w:pStyle w:val="a9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§ 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;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мообра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зование</w:t>
            </w:r>
          </w:p>
        </w:tc>
        <w:tc>
          <w:tcPr>
            <w:tcW w:w="1134" w:type="dxa"/>
          </w:tcPr>
          <w:p w:rsidR="0035051E" w:rsidRPr="002C5538" w:rsidRDefault="0035051E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1047" w:type="dxa"/>
          </w:tcPr>
          <w:p w:rsidR="0035051E" w:rsidRPr="00520E2C" w:rsidRDefault="0035051E" w:rsidP="00ED2B6B">
            <w:pPr>
              <w:rPr>
                <w:sz w:val="18"/>
                <w:szCs w:val="18"/>
              </w:rPr>
            </w:pPr>
          </w:p>
        </w:tc>
      </w:tr>
      <w:tr w:rsidR="0035051E" w:rsidRPr="00520E2C" w:rsidTr="00ED2B6B">
        <w:tc>
          <w:tcPr>
            <w:tcW w:w="392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</w:tcPr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Контрольная работа №5 по темам 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«Объем шара»  и «Площадь сферы»</w:t>
            </w:r>
          </w:p>
        </w:tc>
        <w:tc>
          <w:tcPr>
            <w:tcW w:w="1381" w:type="dxa"/>
          </w:tcPr>
          <w:p w:rsidR="0035051E" w:rsidRPr="00520E2C" w:rsidRDefault="0035051E" w:rsidP="00E211A6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Пись</w:t>
            </w:r>
            <w:r w:rsidRPr="00520E2C">
              <w:rPr>
                <w:rStyle w:val="25"/>
                <w:rFonts w:eastAsiaTheme="minorHAnsi"/>
              </w:rPr>
              <w:softHyphen/>
              <w:t>менная</w:t>
            </w:r>
          </w:p>
          <w:p w:rsidR="0035051E" w:rsidRPr="00520E2C" w:rsidRDefault="0035051E" w:rsidP="00E211A6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контрольная</w:t>
            </w:r>
          </w:p>
          <w:p w:rsidR="0035051E" w:rsidRPr="00520E2C" w:rsidRDefault="0035051E" w:rsidP="00E211A6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работа</w:t>
            </w:r>
          </w:p>
        </w:tc>
        <w:tc>
          <w:tcPr>
            <w:tcW w:w="1170" w:type="dxa"/>
          </w:tcPr>
          <w:p w:rsidR="0035051E" w:rsidRPr="00520E2C" w:rsidRDefault="0035051E" w:rsidP="00E211A6">
            <w:pPr>
              <w:spacing w:line="240" w:lineRule="exac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Упраж</w:t>
            </w:r>
            <w:r w:rsidRPr="00520E2C">
              <w:rPr>
                <w:rStyle w:val="25"/>
                <w:rFonts w:eastAsiaTheme="minorHAnsi"/>
              </w:rPr>
              <w:softHyphen/>
              <w:t>нения, практи</w:t>
            </w:r>
            <w:r w:rsidRPr="00520E2C">
              <w:rPr>
                <w:rStyle w:val="25"/>
                <w:rFonts w:eastAsiaTheme="minorHAnsi"/>
              </w:rPr>
              <w:softHyphen/>
              <w:t xml:space="preserve">кум </w:t>
            </w:r>
          </w:p>
        </w:tc>
        <w:tc>
          <w:tcPr>
            <w:tcW w:w="1984" w:type="dxa"/>
          </w:tcPr>
          <w:p w:rsidR="0035051E" w:rsidRPr="00520E2C" w:rsidRDefault="0035051E" w:rsidP="00E211A6">
            <w:pPr>
              <w:spacing w:after="660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инди</w:t>
            </w:r>
            <w:r w:rsidRPr="00520E2C">
              <w:rPr>
                <w:rStyle w:val="25"/>
                <w:rFonts w:eastAsiaTheme="minorHAnsi"/>
              </w:rPr>
              <w:softHyphen/>
              <w:t>видуальная</w:t>
            </w:r>
          </w:p>
          <w:p w:rsidR="0035051E" w:rsidRPr="00520E2C" w:rsidRDefault="0035051E" w:rsidP="00E211A6">
            <w:pPr>
              <w:spacing w:before="660" w:line="190" w:lineRule="exact"/>
              <w:jc w:val="right"/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г</w:t>
            </w:r>
          </w:p>
        </w:tc>
        <w:tc>
          <w:tcPr>
            <w:tcW w:w="2268" w:type="dxa"/>
          </w:tcPr>
          <w:p w:rsidR="0035051E" w:rsidRPr="00520E2C" w:rsidRDefault="0035051E" w:rsidP="00E211A6">
            <w:pPr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оценивать пра</w:t>
            </w:r>
            <w:r w:rsidRPr="00520E2C">
              <w:rPr>
                <w:rStyle w:val="25"/>
                <w:rFonts w:eastAsiaTheme="minorHAnsi"/>
              </w:rPr>
              <w:softHyphen/>
              <w:t>вильность выполнения дей</w:t>
            </w:r>
            <w:r w:rsidRPr="00520E2C">
              <w:rPr>
                <w:rStyle w:val="25"/>
                <w:rFonts w:eastAsiaTheme="minorHAnsi"/>
              </w:rPr>
              <w:softHyphen/>
              <w:t>ствия на уровне адекватной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троспективной оценки.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Style w:val="25"/>
                <w:rFonts w:eastAsiaTheme="minorHAnsi"/>
              </w:rPr>
              <w:lastRenderedPageBreak/>
              <w:t>владеть об</w:t>
            </w:r>
            <w:r w:rsidRPr="00520E2C">
              <w:rPr>
                <w:rStyle w:val="25"/>
                <w:rFonts w:eastAsiaTheme="minorHAnsi"/>
              </w:rPr>
              <w:softHyphen/>
              <w:t>щим приемом решения задач</w:t>
            </w:r>
          </w:p>
        </w:tc>
        <w:tc>
          <w:tcPr>
            <w:tcW w:w="2268" w:type="dxa"/>
          </w:tcPr>
          <w:p w:rsidR="0035051E" w:rsidRPr="00520E2C" w:rsidRDefault="0035051E" w:rsidP="00E211A6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 xml:space="preserve">Учащиеся </w:t>
            </w:r>
            <w:r w:rsidRPr="00520E2C">
              <w:rPr>
                <w:rStyle w:val="23"/>
                <w:sz w:val="18"/>
                <w:szCs w:val="18"/>
              </w:rPr>
              <w:t>демонстри</w:t>
            </w:r>
            <w:r w:rsidRPr="00520E2C">
              <w:rPr>
                <w:rStyle w:val="23"/>
                <w:sz w:val="18"/>
                <w:szCs w:val="18"/>
              </w:rPr>
              <w:softHyphen/>
              <w:t xml:space="preserve">руют </w:t>
            </w:r>
            <w:r w:rsidRPr="00520E2C">
              <w:rPr>
                <w:rStyle w:val="25"/>
                <w:rFonts w:eastAsiaTheme="minorHAnsi"/>
              </w:rPr>
              <w:t>теоретические зна</w:t>
            </w:r>
            <w:r w:rsidRPr="00520E2C">
              <w:rPr>
                <w:rStyle w:val="25"/>
                <w:rFonts w:eastAsiaTheme="minorHAnsi"/>
              </w:rPr>
              <w:softHyphen/>
              <w:t xml:space="preserve">ния и практические навыки по теме. </w:t>
            </w:r>
            <w:r w:rsidRPr="00520E2C">
              <w:rPr>
                <w:rStyle w:val="23"/>
                <w:sz w:val="18"/>
                <w:szCs w:val="18"/>
              </w:rPr>
              <w:t xml:space="preserve">Владеют </w:t>
            </w:r>
            <w:r w:rsidRPr="00520E2C">
              <w:rPr>
                <w:rStyle w:val="25"/>
                <w:rFonts w:eastAsiaTheme="minorHAnsi"/>
              </w:rPr>
              <w:t>навыками кон</w:t>
            </w:r>
            <w:r w:rsidRPr="00520E2C">
              <w:rPr>
                <w:rStyle w:val="25"/>
                <w:rFonts w:eastAsiaTheme="minorHAnsi"/>
              </w:rPr>
              <w:softHyphen/>
              <w:t>троля и оценки своей де</w:t>
            </w:r>
            <w:r w:rsidRPr="00520E2C">
              <w:rPr>
                <w:rStyle w:val="25"/>
                <w:rFonts w:eastAsiaTheme="minorHAnsi"/>
              </w:rPr>
              <w:softHyphen/>
            </w:r>
            <w:r w:rsidRPr="00520E2C">
              <w:rPr>
                <w:rStyle w:val="25"/>
                <w:rFonts w:eastAsiaTheme="minorHAnsi"/>
              </w:rPr>
              <w:lastRenderedPageBreak/>
              <w:t>ятельности.</w:t>
            </w:r>
          </w:p>
          <w:p w:rsidR="0035051E" w:rsidRPr="00520E2C" w:rsidRDefault="0035051E" w:rsidP="00E211A6">
            <w:pPr>
              <w:rPr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Могут </w:t>
            </w:r>
            <w:r w:rsidRPr="00520E2C">
              <w:rPr>
                <w:rStyle w:val="25"/>
                <w:rFonts w:eastAsiaTheme="minorHAnsi"/>
              </w:rPr>
              <w:t>самостоятельно выбрать рациональный способ решения задачи</w:t>
            </w:r>
          </w:p>
        </w:tc>
        <w:tc>
          <w:tcPr>
            <w:tcW w:w="1843" w:type="dxa"/>
          </w:tcPr>
          <w:p w:rsidR="0035051E" w:rsidRPr="00520E2C" w:rsidRDefault="0035051E" w:rsidP="00E211A6">
            <w:pPr>
              <w:rPr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lastRenderedPageBreak/>
              <w:t>Могут оформ</w:t>
            </w:r>
            <w:r w:rsidRPr="00520E2C">
              <w:rPr>
                <w:rStyle w:val="25"/>
                <w:rFonts w:eastAsiaTheme="minorHAnsi"/>
              </w:rPr>
              <w:softHyphen/>
              <w:t>лять решения, выполнять пере</w:t>
            </w:r>
            <w:r w:rsidRPr="00520E2C">
              <w:rPr>
                <w:rStyle w:val="25"/>
                <w:rFonts w:eastAsiaTheme="minorHAnsi"/>
              </w:rPr>
              <w:softHyphen/>
              <w:t>нос ранее усво</w:t>
            </w:r>
            <w:r w:rsidRPr="00520E2C">
              <w:rPr>
                <w:rStyle w:val="25"/>
                <w:rFonts w:eastAsiaTheme="minorHAnsi"/>
              </w:rPr>
              <w:softHyphen/>
              <w:t>енных способов действий; пред</w:t>
            </w:r>
            <w:r w:rsidRPr="00520E2C">
              <w:rPr>
                <w:rStyle w:val="25"/>
                <w:rFonts w:eastAsiaTheme="minorHAnsi"/>
              </w:rPr>
              <w:softHyphen/>
              <w:t>метная 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51E" w:rsidRPr="002C5538" w:rsidRDefault="0035051E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1047" w:type="dxa"/>
          </w:tcPr>
          <w:p w:rsidR="0035051E" w:rsidRPr="00520E2C" w:rsidRDefault="0035051E" w:rsidP="00ED2B6B">
            <w:pPr>
              <w:rPr>
                <w:sz w:val="18"/>
                <w:szCs w:val="18"/>
              </w:rPr>
            </w:pPr>
          </w:p>
        </w:tc>
      </w:tr>
      <w:tr w:rsidR="0035051E" w:rsidRPr="00520E2C" w:rsidTr="00ED2B6B">
        <w:tc>
          <w:tcPr>
            <w:tcW w:w="392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993" w:type="dxa"/>
          </w:tcPr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Зачет  по темам</w:t>
            </w:r>
          </w:p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«Объем шара»  и «Площадь сферы»</w:t>
            </w:r>
          </w:p>
        </w:tc>
        <w:tc>
          <w:tcPr>
            <w:tcW w:w="1381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Уро</w:t>
            </w:r>
            <w:proofErr w:type="gramStart"/>
            <w:r w:rsidRPr="00520E2C">
              <w:rPr>
                <w:rStyle w:val="25"/>
                <w:rFonts w:eastAsiaTheme="minorHAnsi"/>
              </w:rPr>
              <w:t>к-</w:t>
            </w:r>
            <w:proofErr w:type="gramEnd"/>
            <w:r w:rsidRPr="00520E2C">
              <w:rPr>
                <w:rStyle w:val="25"/>
                <w:rFonts w:eastAsiaTheme="minorHAnsi"/>
              </w:rPr>
              <w:t xml:space="preserve"> зачет</w:t>
            </w:r>
          </w:p>
        </w:tc>
        <w:tc>
          <w:tcPr>
            <w:tcW w:w="1170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Органи</w:t>
            </w:r>
            <w:proofErr w:type="spellEnd"/>
            <w:r w:rsidRPr="00520E2C">
              <w:rPr>
                <w:rStyle w:val="25"/>
                <w:rFonts w:eastAsiaTheme="minorHAnsi"/>
              </w:rPr>
              <w:softHyphen/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зация</w:t>
            </w:r>
            <w:proofErr w:type="spellEnd"/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совместной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учебной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деятель</w:t>
            </w:r>
            <w:r w:rsidRPr="00520E2C">
              <w:rPr>
                <w:rStyle w:val="25"/>
                <w:rFonts w:eastAsiaTheme="minorHAnsi"/>
              </w:rPr>
              <w:softHyphen/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Style w:val="25"/>
                <w:rFonts w:eastAsiaTheme="minorHAnsi"/>
              </w:rPr>
              <w:t>ности</w:t>
            </w:r>
            <w:proofErr w:type="spellEnd"/>
          </w:p>
        </w:tc>
        <w:tc>
          <w:tcPr>
            <w:tcW w:w="1984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>Учебная, груп</w:t>
            </w:r>
            <w:r w:rsidRPr="00520E2C">
              <w:rPr>
                <w:rStyle w:val="25"/>
                <w:rFonts w:eastAsiaTheme="minorHAnsi"/>
              </w:rPr>
              <w:softHyphen/>
              <w:t>повая по пси</w:t>
            </w:r>
            <w:r w:rsidRPr="00520E2C">
              <w:rPr>
                <w:rStyle w:val="25"/>
                <w:rFonts w:eastAsiaTheme="minorHAnsi"/>
              </w:rPr>
              <w:softHyphen/>
              <w:t xml:space="preserve">хофизическим особенностям: </w:t>
            </w:r>
            <w:r w:rsidRPr="00520E2C">
              <w:rPr>
                <w:rStyle w:val="20"/>
                <w:sz w:val="18"/>
                <w:szCs w:val="18"/>
              </w:rPr>
              <w:t>координатор, исполнитель, скептик, раци</w:t>
            </w:r>
            <w:r w:rsidRPr="00520E2C">
              <w:rPr>
                <w:rStyle w:val="20"/>
                <w:sz w:val="18"/>
                <w:szCs w:val="18"/>
              </w:rPr>
              <w:softHyphen/>
              <w:t>онализатор</w:t>
            </w:r>
          </w:p>
        </w:tc>
        <w:tc>
          <w:tcPr>
            <w:tcW w:w="2268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Style w:val="25"/>
                <w:rFonts w:eastAsiaTheme="minorHAnsi"/>
              </w:rPr>
              <w:t>вносить необ</w:t>
            </w:r>
            <w:r w:rsidRPr="00520E2C">
              <w:rPr>
                <w:rStyle w:val="25"/>
                <w:rFonts w:eastAsiaTheme="minorHAnsi"/>
              </w:rPr>
              <w:softHyphen/>
              <w:t>ходимые коррективы в дей</w:t>
            </w:r>
            <w:r w:rsidRPr="00520E2C">
              <w:rPr>
                <w:rStyle w:val="25"/>
                <w:rFonts w:eastAsiaTheme="minorHAnsi"/>
              </w:rPr>
              <w:softHyphen/>
              <w:t>ствие после его завершения на основе учета сделанных оши</w:t>
            </w:r>
            <w:r w:rsidRPr="00520E2C">
              <w:rPr>
                <w:rStyle w:val="25"/>
                <w:rFonts w:eastAsiaTheme="minorHAnsi"/>
              </w:rPr>
              <w:softHyphen/>
              <w:t>бок.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строить ре</w:t>
            </w:r>
            <w:r w:rsidRPr="00520E2C">
              <w:rPr>
                <w:rStyle w:val="25"/>
                <w:rFonts w:eastAsiaTheme="minorHAnsi"/>
              </w:rPr>
              <w:softHyphen/>
              <w:t xml:space="preserve">чевое высказывание в устной и письменной форме.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Коммуникативные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Style w:val="25"/>
                <w:rFonts w:eastAsiaTheme="minorHAnsi"/>
              </w:rPr>
              <w:t>контроли</w:t>
            </w:r>
            <w:r w:rsidRPr="00520E2C">
              <w:rPr>
                <w:rStyle w:val="25"/>
                <w:rFonts w:eastAsiaTheme="minorHAnsi"/>
              </w:rPr>
              <w:softHyphen/>
              <w:t>ровать действие партнера</w:t>
            </w:r>
          </w:p>
        </w:tc>
        <w:tc>
          <w:tcPr>
            <w:tcW w:w="2268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Учащихся </w:t>
            </w:r>
            <w:r w:rsidRPr="00520E2C">
              <w:rPr>
                <w:rStyle w:val="23"/>
                <w:sz w:val="18"/>
                <w:szCs w:val="18"/>
              </w:rPr>
              <w:t>демонстри</w:t>
            </w:r>
            <w:r w:rsidRPr="00520E2C">
              <w:rPr>
                <w:rStyle w:val="23"/>
                <w:sz w:val="18"/>
                <w:szCs w:val="18"/>
              </w:rPr>
              <w:softHyphen/>
              <w:t xml:space="preserve">руют </w:t>
            </w:r>
            <w:r w:rsidRPr="00520E2C">
              <w:rPr>
                <w:rStyle w:val="25"/>
                <w:rFonts w:eastAsiaTheme="minorHAnsi"/>
              </w:rPr>
              <w:t>теоретические зна</w:t>
            </w:r>
            <w:r w:rsidRPr="00520E2C">
              <w:rPr>
                <w:rStyle w:val="25"/>
                <w:rFonts w:eastAsiaTheme="minorHAnsi"/>
              </w:rPr>
              <w:softHyphen/>
              <w:t>ния по теме.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Могут </w:t>
            </w:r>
            <w:r w:rsidRPr="00520E2C">
              <w:rPr>
                <w:rStyle w:val="25"/>
                <w:rFonts w:eastAsiaTheme="minorHAnsi"/>
              </w:rPr>
              <w:t>свободно изла</w:t>
            </w:r>
            <w:r w:rsidRPr="00520E2C">
              <w:rPr>
                <w:rStyle w:val="25"/>
                <w:rFonts w:eastAsiaTheme="minorHAnsi"/>
              </w:rPr>
              <w:softHyphen/>
              <w:t>гать теоретический ма</w:t>
            </w:r>
            <w:r w:rsidRPr="00520E2C">
              <w:rPr>
                <w:rStyle w:val="25"/>
                <w:rFonts w:eastAsiaTheme="minorHAnsi"/>
              </w:rPr>
              <w:softHyphen/>
              <w:t>териал и решать задачи</w:t>
            </w:r>
          </w:p>
        </w:tc>
        <w:tc>
          <w:tcPr>
            <w:tcW w:w="1843" w:type="dxa"/>
          </w:tcPr>
          <w:p w:rsidR="0035051E" w:rsidRPr="00520E2C" w:rsidRDefault="0035051E" w:rsidP="00E211A6">
            <w:pPr>
              <w:pStyle w:val="a9"/>
              <w:rPr>
                <w:rStyle w:val="25"/>
                <w:rFonts w:eastAsiaTheme="minorHAnsi"/>
              </w:rPr>
            </w:pPr>
            <w:r w:rsidRPr="00520E2C">
              <w:rPr>
                <w:rStyle w:val="25"/>
                <w:rFonts w:eastAsiaTheme="minorHAnsi"/>
              </w:rPr>
              <w:t>Умеют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5"/>
                <w:rFonts w:eastAsiaTheme="minorHAnsi"/>
              </w:rPr>
              <w:t xml:space="preserve"> аргумен</w:t>
            </w:r>
            <w:r w:rsidRPr="00520E2C">
              <w:rPr>
                <w:rStyle w:val="25"/>
                <w:rFonts w:eastAsiaTheme="minorHAnsi"/>
              </w:rPr>
              <w:softHyphen/>
              <w:t>тировано отве</w:t>
            </w:r>
            <w:r w:rsidRPr="00520E2C">
              <w:rPr>
                <w:rStyle w:val="25"/>
                <w:rFonts w:eastAsiaTheme="minorHAnsi"/>
              </w:rPr>
              <w:softHyphen/>
              <w:t>чать на постав</w:t>
            </w:r>
            <w:r w:rsidRPr="00520E2C">
              <w:rPr>
                <w:rStyle w:val="25"/>
                <w:rFonts w:eastAsiaTheme="minorHAnsi"/>
              </w:rPr>
              <w:softHyphen/>
              <w:t>ленные вопросы, могут осмыслить ошибки и их устранить; це</w:t>
            </w:r>
            <w:r w:rsidRPr="00520E2C">
              <w:rPr>
                <w:rStyle w:val="25"/>
                <w:rFonts w:eastAsiaTheme="minorHAnsi"/>
              </w:rPr>
              <w:softHyphen/>
              <w:t>лостная компе</w:t>
            </w:r>
            <w:r w:rsidRPr="00520E2C">
              <w:rPr>
                <w:rStyle w:val="25"/>
                <w:rFonts w:eastAsiaTheme="minorHAnsi"/>
              </w:rPr>
              <w:softHyphen/>
              <w:t>тенция</w:t>
            </w:r>
          </w:p>
        </w:tc>
        <w:tc>
          <w:tcPr>
            <w:tcW w:w="1134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51E" w:rsidRPr="002C5538" w:rsidRDefault="0035051E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C5538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47" w:type="dxa"/>
          </w:tcPr>
          <w:p w:rsidR="0035051E" w:rsidRPr="00520E2C" w:rsidRDefault="0035051E" w:rsidP="00ED2B6B">
            <w:pPr>
              <w:rPr>
                <w:sz w:val="18"/>
                <w:szCs w:val="18"/>
              </w:rPr>
            </w:pPr>
          </w:p>
        </w:tc>
      </w:tr>
      <w:tr w:rsidR="0035051E" w:rsidRPr="00520E2C" w:rsidTr="00ED2B6B">
        <w:tc>
          <w:tcPr>
            <w:tcW w:w="15614" w:type="dxa"/>
            <w:gridSpan w:val="11"/>
          </w:tcPr>
          <w:p w:rsidR="0035051E" w:rsidRPr="00520E2C" w:rsidRDefault="0035051E" w:rsidP="00ED2B6B">
            <w:pPr>
              <w:spacing w:line="190" w:lineRule="exact"/>
              <w:rPr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gram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Ш.   Итоговое повторение курса геометрии 10-11 классов(16часов).  </w:t>
            </w:r>
          </w:p>
        </w:tc>
      </w:tr>
      <w:tr w:rsidR="0035051E" w:rsidRPr="00520E2C" w:rsidTr="00ED2B6B">
        <w:tc>
          <w:tcPr>
            <w:tcW w:w="8188" w:type="dxa"/>
            <w:gridSpan w:val="6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ученика: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провести самоанализ знаний, умений и навыков, полученных и приобретенных в курсе геометрии за 10 класс при обобщающем повторении тем: параллельность прямых и плоскостей, перпендикулярность прямых и плос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костей, многогранники, векторы в пространстве.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Для этого необходимо: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sz w:val="18"/>
                <w:szCs w:val="18"/>
              </w:rPr>
              <w:t>овладеть умением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использовать приобретенные знания и умения в практиче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деятельности и повседневной жизни для исследования несложных практи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ситуаций на основе изученных формул и свойств тел, вычисления пло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щадей поверхностей пространственных тел при решении практических задач, используя при необходимости справочники и вычислительные устройства</w:t>
            </w:r>
          </w:p>
        </w:tc>
        <w:tc>
          <w:tcPr>
            <w:tcW w:w="7426" w:type="dxa"/>
            <w:gridSpan w:val="5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b w:val="0"/>
                <w:i/>
                <w:sz w:val="18"/>
                <w:szCs w:val="18"/>
              </w:rPr>
              <w:t>Цели педагога:</w:t>
            </w:r>
            <w:r w:rsidRPr="00520E2C">
              <w:rPr>
                <w:rStyle w:val="23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создать условия учащимся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 для обобщения и систематизации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курса геометрии за 10 класс;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формирование понимания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возможности использования приобретенных зна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и умений в практической деятельности и повседневной жизни;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формирования умения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интегрировать в личный опыт новую, в том числе са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 полученную информацию</w:t>
            </w:r>
          </w:p>
        </w:tc>
      </w:tr>
      <w:tr w:rsidR="0035051E" w:rsidRPr="00520E2C" w:rsidTr="00ED2B6B">
        <w:tc>
          <w:tcPr>
            <w:tcW w:w="392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</w:tcPr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Аксиомы стереометрии. Повторение.</w:t>
            </w:r>
          </w:p>
        </w:tc>
        <w:tc>
          <w:tcPr>
            <w:tcW w:w="1381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Пролемные</w:t>
            </w:r>
            <w:proofErr w:type="spell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работа с разда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точным матери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алом</w:t>
            </w:r>
          </w:p>
        </w:tc>
        <w:tc>
          <w:tcPr>
            <w:tcW w:w="1984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 (сильный учит слабого)</w:t>
            </w:r>
          </w:p>
        </w:tc>
        <w:tc>
          <w:tcPr>
            <w:tcW w:w="2268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троль по 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основные понятия стереометрии.</w:t>
            </w:r>
          </w:p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распознавать на чертежах и моделях пространственные формы</w:t>
            </w:r>
          </w:p>
        </w:tc>
        <w:tc>
          <w:tcPr>
            <w:tcW w:w="1843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привести примеры, подо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брать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ты, сформулиро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выводы; предметная ком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петенция</w:t>
            </w:r>
          </w:p>
        </w:tc>
        <w:tc>
          <w:tcPr>
            <w:tcW w:w="1134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51E" w:rsidRPr="002C5538" w:rsidRDefault="0035051E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1047" w:type="dxa"/>
          </w:tcPr>
          <w:p w:rsidR="0035051E" w:rsidRPr="00520E2C" w:rsidRDefault="0035051E" w:rsidP="00ED2B6B">
            <w:pPr>
              <w:rPr>
                <w:sz w:val="18"/>
                <w:szCs w:val="18"/>
              </w:rPr>
            </w:pPr>
          </w:p>
        </w:tc>
      </w:tr>
      <w:tr w:rsidR="0035051E" w:rsidRPr="00520E2C" w:rsidTr="00ED2B6B">
        <w:tc>
          <w:tcPr>
            <w:tcW w:w="392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Параллельность 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прямых</w:t>
            </w:r>
            <w:proofErr w:type="gram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в пространстве, параллельность прямой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и плоскости. Скрещивающиеся прямые. Параллельность плоскостей. Повторение</w:t>
            </w:r>
          </w:p>
        </w:tc>
        <w:tc>
          <w:tcPr>
            <w:tcW w:w="1381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блемные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984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Рефлексивная,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2268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троспективной оценки.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использо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поиск необходимой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нием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учебной литературы.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признак параллельности прямой и плоскости</w:t>
            </w:r>
          </w:p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применять признак при доказательстве параллельности прямой и плоскости. </w:t>
            </w:r>
          </w:p>
          <w:p w:rsidR="0035051E" w:rsidRPr="00315FEB" w:rsidRDefault="0035051E" w:rsidP="00E211A6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определение и признак  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скрещивающихся</w:t>
            </w:r>
            <w:proofErr w:type="gram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прямых.</w:t>
            </w:r>
          </w:p>
          <w:p w:rsidR="0035051E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распознавать на чертежах и моделях 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>скрещивающиеся</w:t>
            </w:r>
            <w:proofErr w:type="gramEnd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 прямые. </w:t>
            </w:r>
          </w:p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определение, признак параллельности плоскостей, параллельных плоскостей</w:t>
            </w:r>
          </w:p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1843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Могут воспроиз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вести теорию с заданной сте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пенью свернуто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51E" w:rsidRPr="002C5538" w:rsidRDefault="0035051E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1047" w:type="dxa"/>
          </w:tcPr>
          <w:p w:rsidR="0035051E" w:rsidRPr="00520E2C" w:rsidRDefault="0035051E" w:rsidP="00ED2B6B">
            <w:pPr>
              <w:rPr>
                <w:sz w:val="18"/>
                <w:szCs w:val="18"/>
              </w:rPr>
            </w:pPr>
          </w:p>
        </w:tc>
      </w:tr>
      <w:tr w:rsidR="0035051E" w:rsidRPr="00520E2C" w:rsidTr="00ED2B6B">
        <w:tc>
          <w:tcPr>
            <w:tcW w:w="392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993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Перпендикулярность прямой и плоскости. Теорема о трех перпендикулярах. Угол между прямой и плоскостью. Повторение.</w:t>
            </w:r>
          </w:p>
        </w:tc>
        <w:tc>
          <w:tcPr>
            <w:tcW w:w="1381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блемные задания, работа с разда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точным матери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алом</w:t>
            </w:r>
          </w:p>
        </w:tc>
        <w:tc>
          <w:tcPr>
            <w:tcW w:w="1984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 (сильный учит слабого)</w:t>
            </w:r>
          </w:p>
        </w:tc>
        <w:tc>
          <w:tcPr>
            <w:tcW w:w="2268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троль по 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признак перпендикулярности прямой и плоскости</w:t>
            </w:r>
          </w:p>
          <w:p w:rsidR="0035051E" w:rsidRPr="00315FEB" w:rsidRDefault="0035051E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применять признак при решении задач на доказательство перпендикулярности прямой и плоскости параллелограмма, ромба, квадрата</w:t>
            </w:r>
          </w:p>
          <w:p w:rsidR="0035051E" w:rsidRPr="00315FEB" w:rsidRDefault="00E211A6" w:rsidP="003505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</w:t>
            </w:r>
            <w:r w:rsidR="0035051E" w:rsidRPr="00315FEB">
              <w:rPr>
                <w:rFonts w:ascii="Times New Roman" w:hAnsi="Times New Roman"/>
                <w:sz w:val="20"/>
                <w:szCs w:val="20"/>
              </w:rPr>
              <w:t>: представление о наклонной и ее проекции на плоскость</w:t>
            </w:r>
          </w:p>
          <w:p w:rsidR="0035051E" w:rsidRPr="00315FEB" w:rsidRDefault="00E211A6" w:rsidP="00E211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="0035051E" w:rsidRPr="00315FEB">
              <w:rPr>
                <w:rFonts w:ascii="Times New Roman" w:hAnsi="Times New Roman"/>
                <w:sz w:val="20"/>
                <w:szCs w:val="20"/>
              </w:rPr>
              <w:t xml:space="preserve">: определение расстояний от точки до плоскости, </w:t>
            </w:r>
            <w:proofErr w:type="gramStart"/>
            <w:r w:rsidR="0035051E" w:rsidRPr="00315FEB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35051E" w:rsidRPr="00315FEB">
              <w:rPr>
                <w:rFonts w:ascii="Times New Roman" w:hAnsi="Times New Roman"/>
                <w:sz w:val="20"/>
                <w:szCs w:val="20"/>
              </w:rPr>
              <w:t xml:space="preserve"> прямой до плоскости,  расстояние между параллельными плоскостями</w:t>
            </w:r>
          </w:p>
          <w:p w:rsidR="0035051E" w:rsidRPr="00315FEB" w:rsidRDefault="00E211A6" w:rsidP="00E211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35051E" w:rsidRPr="00315FEB">
              <w:rPr>
                <w:rFonts w:ascii="Times New Roman" w:hAnsi="Times New Roman"/>
                <w:sz w:val="20"/>
                <w:szCs w:val="20"/>
              </w:rPr>
              <w:t>: находить наклонную или ее проекции, применяя теорему Пифагора.</w:t>
            </w:r>
          </w:p>
          <w:p w:rsidR="0035051E" w:rsidRPr="00315FEB" w:rsidRDefault="00E211A6" w:rsidP="00E211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="0035051E" w:rsidRPr="00315FEB">
              <w:rPr>
                <w:rFonts w:ascii="Times New Roman" w:hAnsi="Times New Roman"/>
                <w:sz w:val="20"/>
                <w:szCs w:val="20"/>
              </w:rPr>
              <w:t xml:space="preserve">: теорему о трех </w:t>
            </w:r>
            <w:r w:rsidR="0035051E"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перпендикулярах; определение угла между прямой и плоскостью</w:t>
            </w:r>
          </w:p>
          <w:p w:rsidR="0035051E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35051E" w:rsidRPr="00315FEB">
              <w:rPr>
                <w:rFonts w:ascii="Times New Roman" w:hAnsi="Times New Roman"/>
                <w:sz w:val="20"/>
                <w:szCs w:val="20"/>
              </w:rPr>
              <w:t>: применять теорему о трех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и плоскостью на чертежах.</w:t>
            </w:r>
          </w:p>
        </w:tc>
        <w:tc>
          <w:tcPr>
            <w:tcW w:w="1843" w:type="dxa"/>
          </w:tcPr>
          <w:p w:rsidR="0035051E" w:rsidRPr="00520E2C" w:rsidRDefault="0035051E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Могут привести примеры, подо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брать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ты, сформулиро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выводы; предметная ком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петенция</w:t>
            </w:r>
          </w:p>
        </w:tc>
        <w:tc>
          <w:tcPr>
            <w:tcW w:w="1134" w:type="dxa"/>
          </w:tcPr>
          <w:p w:rsidR="0035051E" w:rsidRPr="00520E2C" w:rsidRDefault="0035051E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51E" w:rsidRPr="002C5538" w:rsidRDefault="0035051E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1047" w:type="dxa"/>
          </w:tcPr>
          <w:p w:rsidR="0035051E" w:rsidRPr="00520E2C" w:rsidRDefault="0035051E" w:rsidP="00ED2B6B">
            <w:pPr>
              <w:rPr>
                <w:sz w:val="18"/>
                <w:szCs w:val="18"/>
              </w:rPr>
            </w:pPr>
          </w:p>
        </w:tc>
      </w:tr>
      <w:tr w:rsidR="00E211A6" w:rsidRPr="00520E2C" w:rsidTr="00ED2B6B">
        <w:tc>
          <w:tcPr>
            <w:tcW w:w="392" w:type="dxa"/>
          </w:tcPr>
          <w:p w:rsidR="00E211A6" w:rsidRPr="00520E2C" w:rsidRDefault="00E211A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993" w:type="dxa"/>
          </w:tcPr>
          <w:p w:rsidR="00E211A6" w:rsidRPr="00520E2C" w:rsidRDefault="00E211A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Двугранный угол. Перпендикулярность плоскостей. Повторение.</w:t>
            </w:r>
          </w:p>
        </w:tc>
        <w:tc>
          <w:tcPr>
            <w:tcW w:w="1381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блемные задания, работа с разда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точным матери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алом</w:t>
            </w:r>
          </w:p>
        </w:tc>
        <w:tc>
          <w:tcPr>
            <w:tcW w:w="1984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 (сильный учит слабого)</w:t>
            </w:r>
          </w:p>
        </w:tc>
        <w:tc>
          <w:tcPr>
            <w:tcW w:w="2268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троль по 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E211A6" w:rsidRPr="00315FEB" w:rsidRDefault="00E211A6" w:rsidP="00E211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определение и признак перпендикулярности двух плоскостей</w:t>
            </w:r>
          </w:p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строить линейный угол двугранного угла</w:t>
            </w:r>
          </w:p>
        </w:tc>
        <w:tc>
          <w:tcPr>
            <w:tcW w:w="1843" w:type="dxa"/>
          </w:tcPr>
          <w:p w:rsidR="00A334B3" w:rsidRDefault="00E211A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Умеют </w:t>
            </w:r>
          </w:p>
          <w:p w:rsidR="00E211A6" w:rsidRPr="00520E2C" w:rsidRDefault="00E211A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тир</w:t>
            </w:r>
            <w:r w:rsidR="00A334B3">
              <w:rPr>
                <w:rFonts w:ascii="Times New Roman" w:hAnsi="Times New Roman" w:cs="Times New Roman"/>
                <w:sz w:val="18"/>
                <w:szCs w:val="18"/>
              </w:rPr>
              <w:t>ован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 отве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чать на постав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ленные вопросы, могут осмыслить ошибки и их устранить;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E211A6" w:rsidRPr="00520E2C" w:rsidRDefault="00E211A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1A6" w:rsidRPr="002C5538" w:rsidRDefault="00E211A6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1047" w:type="dxa"/>
          </w:tcPr>
          <w:p w:rsidR="00E211A6" w:rsidRPr="00520E2C" w:rsidRDefault="00E211A6" w:rsidP="00ED2B6B">
            <w:pPr>
              <w:rPr>
                <w:sz w:val="18"/>
                <w:szCs w:val="18"/>
              </w:rPr>
            </w:pPr>
          </w:p>
        </w:tc>
      </w:tr>
      <w:tr w:rsidR="00E211A6" w:rsidRPr="00520E2C" w:rsidTr="00E211A6">
        <w:tc>
          <w:tcPr>
            <w:tcW w:w="392" w:type="dxa"/>
          </w:tcPr>
          <w:p w:rsidR="00E211A6" w:rsidRPr="00520E2C" w:rsidRDefault="00E211A6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vAlign w:val="bottom"/>
          </w:tcPr>
          <w:p w:rsidR="00E211A6" w:rsidRDefault="00E211A6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Многогранники. Параллелепипед, призма, пирамида, площади их поверхностей. Повторение.</w:t>
            </w:r>
          </w:p>
          <w:p w:rsidR="00E211A6" w:rsidRPr="00520E2C" w:rsidRDefault="00E211A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блемные задания, работа с разда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точным матери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алом</w:t>
            </w:r>
          </w:p>
        </w:tc>
        <w:tc>
          <w:tcPr>
            <w:tcW w:w="1984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 (сильный учит слабого)</w:t>
            </w:r>
          </w:p>
        </w:tc>
        <w:tc>
          <w:tcPr>
            <w:tcW w:w="2268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троспективной оценки.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использо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поиск необходимой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нием учебной литературы.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E211A6" w:rsidRDefault="00E211A6" w:rsidP="00E211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виды призм,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пирамид, их элементов,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формулы нахождения поверхности  призмы и площадь поверхности прямой призмы, пирамиды.</w:t>
            </w:r>
          </w:p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решать задачи на нахождение элементов многогранников и площадей поверхностей.</w:t>
            </w:r>
          </w:p>
        </w:tc>
        <w:tc>
          <w:tcPr>
            <w:tcW w:w="1843" w:type="dxa"/>
          </w:tcPr>
          <w:p w:rsidR="00E211A6" w:rsidRPr="00520E2C" w:rsidRDefault="00E211A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воспроиз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вести теорию с заданной сте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пенью свернуто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E211A6" w:rsidRPr="00520E2C" w:rsidRDefault="00E211A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1A6" w:rsidRPr="002C5538" w:rsidRDefault="00E211A6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1047" w:type="dxa"/>
          </w:tcPr>
          <w:p w:rsidR="00E211A6" w:rsidRPr="00520E2C" w:rsidRDefault="00E211A6" w:rsidP="00ED2B6B">
            <w:pPr>
              <w:rPr>
                <w:sz w:val="18"/>
                <w:szCs w:val="18"/>
              </w:rPr>
            </w:pPr>
          </w:p>
        </w:tc>
      </w:tr>
      <w:tr w:rsidR="00E211A6" w:rsidRPr="00520E2C" w:rsidTr="00E211A6">
        <w:tc>
          <w:tcPr>
            <w:tcW w:w="392" w:type="dxa"/>
          </w:tcPr>
          <w:p w:rsidR="00E211A6" w:rsidRPr="00520E2C" w:rsidRDefault="00E211A6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vAlign w:val="bottom"/>
          </w:tcPr>
          <w:p w:rsidR="00E211A6" w:rsidRPr="00315FEB" w:rsidRDefault="00E211A6" w:rsidP="00E211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Многогранники: параллел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епипед,</w:t>
            </w:r>
          </w:p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призма, пирамида. Повторение.</w:t>
            </w:r>
          </w:p>
        </w:tc>
        <w:tc>
          <w:tcPr>
            <w:tcW w:w="1381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блемные задания,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с разда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точным матери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алом</w:t>
            </w:r>
          </w:p>
        </w:tc>
        <w:tc>
          <w:tcPr>
            <w:tcW w:w="1984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ного состава (сильный учит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слабого)</w:t>
            </w:r>
          </w:p>
        </w:tc>
        <w:tc>
          <w:tcPr>
            <w:tcW w:w="2268" w:type="dxa"/>
          </w:tcPr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троль по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E211A6" w:rsidRPr="00315FEB" w:rsidRDefault="00E211A6" w:rsidP="00E211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определение     призмы</w:t>
            </w:r>
            <w:proofErr w:type="gramStart"/>
            <w:r w:rsidRPr="00315FE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15FEB">
              <w:rPr>
                <w:rFonts w:ascii="Times New Roman" w:hAnsi="Times New Roman"/>
                <w:sz w:val="20"/>
                <w:szCs w:val="20"/>
              </w:rPr>
              <w:t>пирамиды, ее элементов.</w:t>
            </w:r>
          </w:p>
          <w:p w:rsidR="00E211A6" w:rsidRPr="00520E2C" w:rsidRDefault="00E211A6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изображать призму, пирамиду на чертежах, строить  сечение плоскостью, параллельной основанию, и сечение, проходящее через вершину пирамиды.</w:t>
            </w:r>
          </w:p>
        </w:tc>
        <w:tc>
          <w:tcPr>
            <w:tcW w:w="1843" w:type="dxa"/>
          </w:tcPr>
          <w:p w:rsidR="004444E6" w:rsidRDefault="004444E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Умеют</w:t>
            </w:r>
          </w:p>
          <w:p w:rsidR="00E211A6" w:rsidRPr="00520E2C" w:rsidRDefault="004444E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 отве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чать на постав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ленные вопросы, могут осмыслить ошибки и их устранить;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</w:tc>
        <w:tc>
          <w:tcPr>
            <w:tcW w:w="1134" w:type="dxa"/>
          </w:tcPr>
          <w:p w:rsidR="00E211A6" w:rsidRPr="00520E2C" w:rsidRDefault="00E211A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1A6" w:rsidRPr="002C5538" w:rsidRDefault="00E211A6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1047" w:type="dxa"/>
          </w:tcPr>
          <w:p w:rsidR="00E211A6" w:rsidRPr="00520E2C" w:rsidRDefault="00E211A6" w:rsidP="00ED2B6B">
            <w:pPr>
              <w:rPr>
                <w:sz w:val="18"/>
                <w:szCs w:val="18"/>
              </w:rPr>
            </w:pPr>
          </w:p>
        </w:tc>
      </w:tr>
      <w:tr w:rsidR="00A334B3" w:rsidRPr="00520E2C" w:rsidTr="008F4570">
        <w:tc>
          <w:tcPr>
            <w:tcW w:w="392" w:type="dxa"/>
          </w:tcPr>
          <w:p w:rsidR="00A334B3" w:rsidRPr="00520E2C" w:rsidRDefault="00A334B3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993" w:type="dxa"/>
            <w:vAlign w:val="bottom"/>
          </w:tcPr>
          <w:p w:rsidR="00A334B3" w:rsidRDefault="00A334B3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Векторы в пространстве. Действия над векторами. Скалярное произведение векторов</w:t>
            </w:r>
          </w:p>
          <w:p w:rsidR="00A334B3" w:rsidRDefault="00A334B3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334B3" w:rsidRDefault="00A334B3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334B3" w:rsidRDefault="00A334B3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334B3" w:rsidRDefault="00A334B3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334B3" w:rsidRDefault="00A334B3" w:rsidP="00ED2B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334B3" w:rsidRPr="00520E2C" w:rsidRDefault="00A334B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A334B3" w:rsidRPr="00520E2C" w:rsidRDefault="00A334B3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A334B3" w:rsidRPr="00520E2C" w:rsidRDefault="00A334B3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блемные задания, работа с разда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точным матери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алом</w:t>
            </w:r>
          </w:p>
        </w:tc>
        <w:tc>
          <w:tcPr>
            <w:tcW w:w="1984" w:type="dxa"/>
          </w:tcPr>
          <w:p w:rsidR="00A334B3" w:rsidRPr="00520E2C" w:rsidRDefault="00A334B3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 (сильный учит слабого)</w:t>
            </w:r>
          </w:p>
        </w:tc>
        <w:tc>
          <w:tcPr>
            <w:tcW w:w="2268" w:type="dxa"/>
          </w:tcPr>
          <w:p w:rsidR="00A334B3" w:rsidRPr="00520E2C" w:rsidRDefault="00A334B3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троль по 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  <w:vAlign w:val="bottom"/>
          </w:tcPr>
          <w:p w:rsidR="00A334B3" w:rsidRPr="00315FEB" w:rsidRDefault="00A334B3" w:rsidP="00A334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расположение векторов по координатным  векторам, действия над векторами, уравнение прямой, координаты вектора; координаты середины отрезка, скалярное  произведение векторов, формулу для вычисления угла между векторами и прямыми в пространстве.</w:t>
            </w:r>
          </w:p>
          <w:p w:rsidR="00A334B3" w:rsidRPr="00520E2C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решать задачи координатным и векторно-координатным способами.</w:t>
            </w:r>
          </w:p>
        </w:tc>
        <w:tc>
          <w:tcPr>
            <w:tcW w:w="1843" w:type="dxa"/>
          </w:tcPr>
          <w:p w:rsidR="00A334B3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Умеют </w:t>
            </w:r>
          </w:p>
          <w:p w:rsidR="00A334B3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 отве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чать на постав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ленные вопросы, могут осмыслить ошибки и их устранить;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воспроиз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вести теорию с заданной сте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пенью свернуто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A334B3" w:rsidRPr="00520E2C" w:rsidRDefault="00A334B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4B3" w:rsidRPr="002C5538" w:rsidRDefault="00A334B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1047" w:type="dxa"/>
          </w:tcPr>
          <w:p w:rsidR="00A334B3" w:rsidRPr="00520E2C" w:rsidRDefault="00A334B3" w:rsidP="00ED2B6B">
            <w:pPr>
              <w:rPr>
                <w:sz w:val="18"/>
                <w:szCs w:val="18"/>
              </w:rPr>
            </w:pPr>
          </w:p>
        </w:tc>
      </w:tr>
      <w:tr w:rsidR="00A334B3" w:rsidRPr="00520E2C" w:rsidTr="00CD02AF">
        <w:tc>
          <w:tcPr>
            <w:tcW w:w="392" w:type="dxa"/>
          </w:tcPr>
          <w:p w:rsidR="00A334B3" w:rsidRPr="00520E2C" w:rsidRDefault="00A334B3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</w:tcPr>
          <w:p w:rsidR="00A334B3" w:rsidRPr="00315FEB" w:rsidRDefault="00A334B3" w:rsidP="00A334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Повторение. Цилиндр, конус и шар, площади их поверхностей</w:t>
            </w:r>
          </w:p>
          <w:p w:rsidR="00A334B3" w:rsidRPr="00315FEB" w:rsidRDefault="00A334B3" w:rsidP="00834264">
            <w:pPr>
              <w:pStyle w:val="a9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блемные задания, работа с разда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точным матери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алом</w:t>
            </w:r>
          </w:p>
        </w:tc>
        <w:tc>
          <w:tcPr>
            <w:tcW w:w="1984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 (сильный учит слабого)</w:t>
            </w:r>
          </w:p>
        </w:tc>
        <w:tc>
          <w:tcPr>
            <w:tcW w:w="2268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троспективной оценки.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использо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поиск необходимой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нием учебной литературы.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  <w:vAlign w:val="bottom"/>
          </w:tcPr>
          <w:p w:rsidR="00A334B3" w:rsidRPr="00315FEB" w:rsidRDefault="00A334B3" w:rsidP="008342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определения формулы площади поверхности и объемов, виды сечений.</w:t>
            </w:r>
          </w:p>
          <w:p w:rsidR="00A334B3" w:rsidRDefault="00A334B3" w:rsidP="008342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использовать приобретенные навыки в практической деятельности для вычисления объемов и площадей поверхностей</w:t>
            </w:r>
          </w:p>
          <w:p w:rsidR="00A334B3" w:rsidRDefault="00A334B3" w:rsidP="008342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334B3" w:rsidRDefault="00A334B3" w:rsidP="008342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B3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Умеют </w:t>
            </w:r>
          </w:p>
          <w:p w:rsidR="00A334B3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 отве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чать на постав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ленные вопросы, могут осмыслить ошибки и их устранить;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воспроиз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вести теорию с заданной сте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пенью свернуто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A334B3" w:rsidRPr="00520E2C" w:rsidRDefault="00A334B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4B3" w:rsidRPr="00520E2C" w:rsidRDefault="00A334B3" w:rsidP="00E211A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047" w:type="dxa"/>
          </w:tcPr>
          <w:p w:rsidR="00A334B3" w:rsidRPr="00520E2C" w:rsidRDefault="00A334B3" w:rsidP="00ED2B6B">
            <w:pPr>
              <w:rPr>
                <w:sz w:val="18"/>
                <w:szCs w:val="18"/>
              </w:rPr>
            </w:pPr>
          </w:p>
        </w:tc>
      </w:tr>
      <w:tr w:rsidR="00A334B3" w:rsidRPr="00520E2C" w:rsidTr="00CD02AF">
        <w:tc>
          <w:tcPr>
            <w:tcW w:w="392" w:type="dxa"/>
          </w:tcPr>
          <w:p w:rsidR="00A334B3" w:rsidRPr="00520E2C" w:rsidRDefault="00A334B3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</w:tcPr>
          <w:p w:rsidR="00A334B3" w:rsidRPr="00315FEB" w:rsidRDefault="00A334B3" w:rsidP="00A334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 xml:space="preserve">Повторение по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теме: «Объемы тел»</w:t>
            </w:r>
          </w:p>
        </w:tc>
        <w:tc>
          <w:tcPr>
            <w:tcW w:w="1381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блемные задания,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с разда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точным матери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алом</w:t>
            </w:r>
          </w:p>
        </w:tc>
        <w:tc>
          <w:tcPr>
            <w:tcW w:w="1984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ного состава (сильный учит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слабого)</w:t>
            </w:r>
          </w:p>
        </w:tc>
        <w:tc>
          <w:tcPr>
            <w:tcW w:w="2268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троль по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A334B3" w:rsidRPr="00315FEB" w:rsidRDefault="00A334B3" w:rsidP="00A334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: определения формулы площади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lastRenderedPageBreak/>
              <w:t>поверхности и объемов, виды сечений.</w:t>
            </w:r>
          </w:p>
          <w:p w:rsidR="00A334B3" w:rsidRPr="00520E2C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использовать приобретенные навыки в практической деятельности для вычисления объемов и площадей поверхностей</w:t>
            </w:r>
          </w:p>
        </w:tc>
        <w:tc>
          <w:tcPr>
            <w:tcW w:w="1843" w:type="dxa"/>
            <w:vAlign w:val="bottom"/>
          </w:tcPr>
          <w:p w:rsidR="00A334B3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Умеют </w:t>
            </w:r>
          </w:p>
          <w:p w:rsidR="00A334B3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 отве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чать на постав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ленные вопросы, могут осмыслить ошибки и их устранить;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  <w:p w:rsidR="00A334B3" w:rsidRPr="00520E2C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воспроиз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вести теорию с заданной сте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пенью свернуто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A334B3" w:rsidRPr="00520E2C" w:rsidRDefault="00A334B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4B3" w:rsidRPr="002C5538" w:rsidRDefault="00A334B3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047" w:type="dxa"/>
          </w:tcPr>
          <w:p w:rsidR="00A334B3" w:rsidRPr="00520E2C" w:rsidRDefault="00A334B3" w:rsidP="00ED2B6B">
            <w:pPr>
              <w:rPr>
                <w:sz w:val="18"/>
                <w:szCs w:val="18"/>
              </w:rPr>
            </w:pPr>
          </w:p>
        </w:tc>
      </w:tr>
      <w:tr w:rsidR="00A334B3" w:rsidRPr="00520E2C" w:rsidTr="00431D23">
        <w:tc>
          <w:tcPr>
            <w:tcW w:w="392" w:type="dxa"/>
          </w:tcPr>
          <w:p w:rsidR="00A334B3" w:rsidRPr="00520E2C" w:rsidRDefault="00A334B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993" w:type="dxa"/>
          </w:tcPr>
          <w:p w:rsidR="00A334B3" w:rsidRPr="00315FEB" w:rsidRDefault="00A334B3" w:rsidP="00A334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Повторение по теме: «Объемы тел»</w:t>
            </w:r>
          </w:p>
        </w:tc>
        <w:tc>
          <w:tcPr>
            <w:tcW w:w="1381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блемные задания, работа с разда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точным матери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алом</w:t>
            </w:r>
          </w:p>
        </w:tc>
        <w:tc>
          <w:tcPr>
            <w:tcW w:w="1984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 (сильный учит слабого)</w:t>
            </w:r>
          </w:p>
        </w:tc>
        <w:tc>
          <w:tcPr>
            <w:tcW w:w="2268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Style w:val="23"/>
                <w:sz w:val="18"/>
                <w:szCs w:val="18"/>
              </w:rPr>
              <w:t xml:space="preserve">Регулятивные: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оценивать пра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вильность выполнения дей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на уровне адекватной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троспективной оценки. </w:t>
            </w:r>
            <w:r w:rsidRPr="00520E2C">
              <w:rPr>
                <w:rStyle w:val="23"/>
                <w:sz w:val="18"/>
                <w:szCs w:val="18"/>
              </w:rPr>
              <w:t xml:space="preserve">Познавательные: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использо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поиск необходимой ин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формации для выполнения учебных заданий с использова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нием учебной литературы.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A334B3" w:rsidRPr="00315FEB" w:rsidRDefault="00A334B3" w:rsidP="00A334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определен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формулы 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 xml:space="preserve"> объ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мов, виды сечений.</w:t>
            </w:r>
          </w:p>
          <w:p w:rsidR="00A334B3" w:rsidRPr="00520E2C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использовать приобретенные навыки в практической деятельности для вычисления объемов и площадей поверхностей</w:t>
            </w:r>
          </w:p>
        </w:tc>
        <w:tc>
          <w:tcPr>
            <w:tcW w:w="1843" w:type="dxa"/>
          </w:tcPr>
          <w:p w:rsidR="00A334B3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Умеют </w:t>
            </w:r>
          </w:p>
          <w:p w:rsidR="00A334B3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 отве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чать на постав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ленные вопросы, могут осмыслить ошибки и их устранить;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  <w:p w:rsidR="00A334B3" w:rsidRPr="00520E2C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воспроиз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вести теорию с заданной сте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пенью свернуто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A334B3" w:rsidRPr="00520E2C" w:rsidRDefault="00A334B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4B3" w:rsidRPr="002C5538" w:rsidRDefault="00A334B3" w:rsidP="00ED2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1047" w:type="dxa"/>
          </w:tcPr>
          <w:p w:rsidR="00A334B3" w:rsidRPr="00520E2C" w:rsidRDefault="00A334B3" w:rsidP="00ED2B6B">
            <w:pPr>
              <w:rPr>
                <w:sz w:val="18"/>
                <w:szCs w:val="18"/>
              </w:rPr>
            </w:pPr>
          </w:p>
        </w:tc>
      </w:tr>
      <w:tr w:rsidR="00A334B3" w:rsidRPr="00520E2C" w:rsidTr="00ED2B6B">
        <w:tc>
          <w:tcPr>
            <w:tcW w:w="392" w:type="dxa"/>
          </w:tcPr>
          <w:p w:rsidR="00A334B3" w:rsidRPr="00520E2C" w:rsidRDefault="00A334B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3" w:type="dxa"/>
          </w:tcPr>
          <w:p w:rsidR="00A334B3" w:rsidRPr="00315FEB" w:rsidRDefault="00A334B3" w:rsidP="00A334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Повторение по теме «</w:t>
            </w:r>
            <w:r>
              <w:rPr>
                <w:rFonts w:ascii="Times New Roman" w:hAnsi="Times New Roman"/>
                <w:sz w:val="20"/>
                <w:szCs w:val="20"/>
              </w:rPr>
              <w:t>Тела вращения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1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Поиско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вая</w:t>
            </w:r>
          </w:p>
        </w:tc>
        <w:tc>
          <w:tcPr>
            <w:tcW w:w="1170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блемные задания, работа с разда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точным матери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алом</w:t>
            </w:r>
          </w:p>
        </w:tc>
        <w:tc>
          <w:tcPr>
            <w:tcW w:w="1984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Рефлексивная</w:t>
            </w:r>
            <w:proofErr w:type="gramEnd"/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, пары смешан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состава (сильный учит слабого)</w:t>
            </w:r>
          </w:p>
        </w:tc>
        <w:tc>
          <w:tcPr>
            <w:tcW w:w="2268" w:type="dxa"/>
          </w:tcPr>
          <w:p w:rsidR="00A334B3" w:rsidRPr="00520E2C" w:rsidRDefault="00A334B3" w:rsidP="008342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E2C">
              <w:rPr>
                <w:rStyle w:val="23"/>
                <w:sz w:val="18"/>
                <w:szCs w:val="18"/>
              </w:rPr>
              <w:t>Регулятивные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троль по результату. </w:t>
            </w:r>
            <w:proofErr w:type="gramStart"/>
            <w:r w:rsidRPr="00520E2C">
              <w:rPr>
                <w:rStyle w:val="23"/>
                <w:sz w:val="18"/>
                <w:szCs w:val="18"/>
              </w:rPr>
              <w:t>Познавательные</w:t>
            </w:r>
            <w:proofErr w:type="gramEnd"/>
            <w:r w:rsidRPr="00520E2C">
              <w:rPr>
                <w:rStyle w:val="23"/>
                <w:sz w:val="18"/>
                <w:szCs w:val="18"/>
              </w:rPr>
              <w:t xml:space="preserve">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строить ре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чевое высказывание в устной и письменной форме. </w:t>
            </w:r>
            <w:r w:rsidRPr="00520E2C">
              <w:rPr>
                <w:rStyle w:val="23"/>
                <w:sz w:val="18"/>
                <w:szCs w:val="18"/>
              </w:rPr>
              <w:t xml:space="preserve">Коммуникативные: 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зиций в сотрудничестве</w:t>
            </w:r>
          </w:p>
        </w:tc>
        <w:tc>
          <w:tcPr>
            <w:tcW w:w="2268" w:type="dxa"/>
          </w:tcPr>
          <w:p w:rsidR="00A334B3" w:rsidRPr="00315FEB" w:rsidRDefault="00A334B3" w:rsidP="00A334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формулы нахождения поверхностей и объемов тел вращения.</w:t>
            </w:r>
          </w:p>
          <w:p w:rsidR="00A334B3" w:rsidRPr="00520E2C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15FEB">
              <w:rPr>
                <w:rFonts w:ascii="Times New Roman" w:hAnsi="Times New Roman"/>
                <w:sz w:val="20"/>
                <w:szCs w:val="20"/>
              </w:rPr>
              <w:t>: использовать приобретенные навыки в практической деятельности для вычисления объемов и площадей поверхностей.</w:t>
            </w:r>
          </w:p>
        </w:tc>
        <w:tc>
          <w:tcPr>
            <w:tcW w:w="1843" w:type="dxa"/>
          </w:tcPr>
          <w:p w:rsidR="00A334B3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 xml:space="preserve">Умеют </w:t>
            </w:r>
          </w:p>
          <w:p w:rsidR="00A334B3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аргумен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о отве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чать на постав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ленные вопросы, могут осмыслить ошибки и их устранить; це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лостная компе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тенция</w:t>
            </w:r>
          </w:p>
          <w:p w:rsidR="00A334B3" w:rsidRPr="00520E2C" w:rsidRDefault="00A334B3" w:rsidP="00A334B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0E2C">
              <w:rPr>
                <w:rFonts w:ascii="Times New Roman" w:hAnsi="Times New Roman" w:cs="Times New Roman"/>
                <w:sz w:val="18"/>
                <w:szCs w:val="18"/>
              </w:rPr>
              <w:t>Могут воспроиз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вести теорию с заданной сте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пенью свернуто</w:t>
            </w:r>
            <w:r w:rsidRPr="00520E2C">
              <w:rPr>
                <w:rFonts w:ascii="Times New Roman" w:hAnsi="Times New Roman" w:cs="Times New Roman"/>
                <w:sz w:val="18"/>
                <w:szCs w:val="18"/>
              </w:rPr>
              <w:softHyphen/>
              <w:t>сти; целостная компетенция</w:t>
            </w:r>
          </w:p>
        </w:tc>
        <w:tc>
          <w:tcPr>
            <w:tcW w:w="1134" w:type="dxa"/>
          </w:tcPr>
          <w:p w:rsidR="00A334B3" w:rsidRPr="00520E2C" w:rsidRDefault="00A334B3" w:rsidP="00ED2B6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34B3" w:rsidRPr="002C5538" w:rsidRDefault="00A334B3" w:rsidP="00E2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1047" w:type="dxa"/>
          </w:tcPr>
          <w:p w:rsidR="00A334B3" w:rsidRPr="00520E2C" w:rsidRDefault="00A334B3" w:rsidP="00ED2B6B">
            <w:pPr>
              <w:rPr>
                <w:sz w:val="18"/>
                <w:szCs w:val="18"/>
              </w:rPr>
            </w:pPr>
          </w:p>
        </w:tc>
      </w:tr>
    </w:tbl>
    <w:p w:rsidR="00281A8B" w:rsidRDefault="00281A8B" w:rsidP="00E211A6"/>
    <w:sectPr w:rsidR="00281A8B" w:rsidSect="00ED2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14D0D56"/>
    <w:multiLevelType w:val="multilevel"/>
    <w:tmpl w:val="B596D4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16E0667"/>
    <w:multiLevelType w:val="multilevel"/>
    <w:tmpl w:val="A0BE3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122F46"/>
    <w:multiLevelType w:val="multilevel"/>
    <w:tmpl w:val="ADE48A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5">
    <w:nsid w:val="14792D31"/>
    <w:multiLevelType w:val="multilevel"/>
    <w:tmpl w:val="E4F2CB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7C36D9"/>
    <w:multiLevelType w:val="multilevel"/>
    <w:tmpl w:val="D7046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8">
    <w:nsid w:val="225A0F89"/>
    <w:multiLevelType w:val="multilevel"/>
    <w:tmpl w:val="361C3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6B5007"/>
    <w:multiLevelType w:val="multilevel"/>
    <w:tmpl w:val="CF0821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40B92"/>
    <w:multiLevelType w:val="multilevel"/>
    <w:tmpl w:val="272881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8044DB"/>
    <w:multiLevelType w:val="multilevel"/>
    <w:tmpl w:val="B72EEC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7B2B3E"/>
    <w:multiLevelType w:val="multilevel"/>
    <w:tmpl w:val="30F46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79363D"/>
    <w:multiLevelType w:val="multilevel"/>
    <w:tmpl w:val="23B439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118DA"/>
    <w:multiLevelType w:val="multilevel"/>
    <w:tmpl w:val="2B4A38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B5121F"/>
    <w:multiLevelType w:val="multilevel"/>
    <w:tmpl w:val="E77AE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BA1456"/>
    <w:multiLevelType w:val="hybridMultilevel"/>
    <w:tmpl w:val="78FCD846"/>
    <w:lvl w:ilvl="0" w:tplc="97CC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A518D"/>
    <w:multiLevelType w:val="multilevel"/>
    <w:tmpl w:val="440AB1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9D5145"/>
    <w:multiLevelType w:val="multilevel"/>
    <w:tmpl w:val="38846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3B7DA0"/>
    <w:multiLevelType w:val="multilevel"/>
    <w:tmpl w:val="88326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C815F9"/>
    <w:multiLevelType w:val="multilevel"/>
    <w:tmpl w:val="5C2A1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A076AE"/>
    <w:multiLevelType w:val="multilevel"/>
    <w:tmpl w:val="A6E64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751F9B"/>
    <w:multiLevelType w:val="multilevel"/>
    <w:tmpl w:val="632278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8C5D59"/>
    <w:multiLevelType w:val="multilevel"/>
    <w:tmpl w:val="E44E01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D25095"/>
    <w:multiLevelType w:val="multilevel"/>
    <w:tmpl w:val="35E8774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540645"/>
    <w:multiLevelType w:val="multilevel"/>
    <w:tmpl w:val="45288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DE1D48"/>
    <w:multiLevelType w:val="hybridMultilevel"/>
    <w:tmpl w:val="78FCD846"/>
    <w:lvl w:ilvl="0" w:tplc="97CC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7FDE"/>
    <w:multiLevelType w:val="multilevel"/>
    <w:tmpl w:val="5D7E0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11726F"/>
    <w:multiLevelType w:val="multilevel"/>
    <w:tmpl w:val="BCF6A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04256"/>
    <w:multiLevelType w:val="multilevel"/>
    <w:tmpl w:val="64242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28"/>
  </w:num>
  <w:num w:numId="16">
    <w:abstractNumId w:val="34"/>
  </w:num>
  <w:num w:numId="17">
    <w:abstractNumId w:val="31"/>
  </w:num>
  <w:num w:numId="18">
    <w:abstractNumId w:val="23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21"/>
  </w:num>
  <w:num w:numId="24">
    <w:abstractNumId w:val="38"/>
  </w:num>
  <w:num w:numId="25">
    <w:abstractNumId w:val="25"/>
  </w:num>
  <w:num w:numId="26">
    <w:abstractNumId w:val="18"/>
  </w:num>
  <w:num w:numId="27">
    <w:abstractNumId w:val="39"/>
  </w:num>
  <w:num w:numId="28">
    <w:abstractNumId w:val="29"/>
  </w:num>
  <w:num w:numId="29">
    <w:abstractNumId w:val="40"/>
  </w:num>
  <w:num w:numId="30">
    <w:abstractNumId w:val="13"/>
  </w:num>
  <w:num w:numId="31">
    <w:abstractNumId w:val="12"/>
  </w:num>
  <w:num w:numId="32">
    <w:abstractNumId w:val="26"/>
  </w:num>
  <w:num w:numId="33">
    <w:abstractNumId w:val="36"/>
  </w:num>
  <w:num w:numId="34">
    <w:abstractNumId w:val="11"/>
  </w:num>
  <w:num w:numId="35">
    <w:abstractNumId w:val="35"/>
  </w:num>
  <w:num w:numId="36">
    <w:abstractNumId w:val="16"/>
  </w:num>
  <w:num w:numId="37">
    <w:abstractNumId w:val="22"/>
  </w:num>
  <w:num w:numId="38">
    <w:abstractNumId w:val="32"/>
  </w:num>
  <w:num w:numId="39">
    <w:abstractNumId w:val="24"/>
  </w:num>
  <w:num w:numId="40">
    <w:abstractNumId w:val="37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B6B"/>
    <w:rsid w:val="000E0C45"/>
    <w:rsid w:val="001B04A4"/>
    <w:rsid w:val="001E3EE7"/>
    <w:rsid w:val="00216CCD"/>
    <w:rsid w:val="00281A8B"/>
    <w:rsid w:val="002D4465"/>
    <w:rsid w:val="0030614B"/>
    <w:rsid w:val="0035051E"/>
    <w:rsid w:val="003E0248"/>
    <w:rsid w:val="00417D58"/>
    <w:rsid w:val="004444E6"/>
    <w:rsid w:val="004E5E98"/>
    <w:rsid w:val="005E5857"/>
    <w:rsid w:val="006C3CCF"/>
    <w:rsid w:val="007C5141"/>
    <w:rsid w:val="009E54E3"/>
    <w:rsid w:val="00A334B3"/>
    <w:rsid w:val="00A72DDB"/>
    <w:rsid w:val="00BC2D71"/>
    <w:rsid w:val="00D974AA"/>
    <w:rsid w:val="00E211A6"/>
    <w:rsid w:val="00E34484"/>
    <w:rsid w:val="00E70C84"/>
    <w:rsid w:val="00ED2B6B"/>
    <w:rsid w:val="00F2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2B6B"/>
    <w:rPr>
      <w:rFonts w:eastAsiaTheme="minorEastAsia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ED2B6B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1"/>
    <w:next w:val="a1"/>
    <w:link w:val="40"/>
    <w:uiPriority w:val="9"/>
    <w:qFormat/>
    <w:rsid w:val="00ED2B6B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ED2B6B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ED2B6B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customStyle="1" w:styleId="a0">
    <w:name w:val="Перечень"/>
    <w:basedOn w:val="a1"/>
    <w:next w:val="a1"/>
    <w:link w:val="a5"/>
    <w:qFormat/>
    <w:rsid w:val="00ED2B6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5">
    <w:name w:val="Перечень Знак"/>
    <w:link w:val="a0"/>
    <w:rsid w:val="00ED2B6B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ED2B6B"/>
    <w:pPr>
      <w:numPr>
        <w:numId w:val="2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alloon Text"/>
    <w:basedOn w:val="a1"/>
    <w:link w:val="a7"/>
    <w:uiPriority w:val="99"/>
    <w:semiHidden/>
    <w:unhideWhenUsed/>
    <w:rsid w:val="00ED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ED2B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2"/>
    <w:link w:val="11"/>
    <w:uiPriority w:val="99"/>
    <w:rsid w:val="00ED2B6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1"/>
    <w:link w:val="1"/>
    <w:uiPriority w:val="99"/>
    <w:rsid w:val="00ED2B6B"/>
    <w:pPr>
      <w:shd w:val="clear" w:color="auto" w:fill="FFFFFF"/>
      <w:spacing w:after="0" w:line="295" w:lineRule="exact"/>
      <w:ind w:firstLine="180"/>
      <w:jc w:val="both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table" w:styleId="a8">
    <w:name w:val="Table Grid"/>
    <w:basedOn w:val="a3"/>
    <w:rsid w:val="00E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ED2B6B"/>
    <w:pPr>
      <w:spacing w:after="0" w:line="240" w:lineRule="auto"/>
    </w:pPr>
  </w:style>
  <w:style w:type="character" w:customStyle="1" w:styleId="110">
    <w:name w:val="Основной текст (11)"/>
    <w:basedOn w:val="a2"/>
    <w:uiPriority w:val="99"/>
    <w:rsid w:val="00ED2B6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Знак1"/>
    <w:basedOn w:val="a2"/>
    <w:link w:val="ab"/>
    <w:uiPriority w:val="99"/>
    <w:rsid w:val="00ED2B6B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1"/>
    <w:link w:val="10"/>
    <w:uiPriority w:val="99"/>
    <w:rsid w:val="00ED2B6B"/>
    <w:pPr>
      <w:shd w:val="clear" w:color="auto" w:fill="FFFFFF"/>
      <w:spacing w:after="0" w:line="286" w:lineRule="exact"/>
      <w:ind w:firstLine="36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c">
    <w:name w:val="Основной текст Знак"/>
    <w:basedOn w:val="a2"/>
    <w:link w:val="ab"/>
    <w:uiPriority w:val="99"/>
    <w:semiHidden/>
    <w:rsid w:val="00ED2B6B"/>
    <w:rPr>
      <w:rFonts w:eastAsiaTheme="minorEastAsia"/>
      <w:lang w:eastAsia="ru-RU"/>
    </w:rPr>
  </w:style>
  <w:style w:type="character" w:customStyle="1" w:styleId="411">
    <w:name w:val="Основной текст (4) + 11"/>
    <w:aliases w:val="5 pt5,Основной текст + 115,Полужирный,Интервал 2 pt,Основной текст + 10 pt3,Основной текст + 9 pt"/>
    <w:basedOn w:val="a2"/>
    <w:uiPriority w:val="99"/>
    <w:rsid w:val="00ED2B6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">
    <w:name w:val="Основной текст (11)_"/>
    <w:basedOn w:val="a2"/>
    <w:link w:val="1110"/>
    <w:uiPriority w:val="99"/>
    <w:rsid w:val="00ED2B6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10"/>
    <w:uiPriority w:val="99"/>
    <w:rsid w:val="00ED2B6B"/>
    <w:rPr>
      <w:sz w:val="20"/>
      <w:szCs w:val="20"/>
    </w:rPr>
  </w:style>
  <w:style w:type="paragraph" w:customStyle="1" w:styleId="1110">
    <w:name w:val="Основной текст (11)1"/>
    <w:basedOn w:val="a1"/>
    <w:link w:val="111"/>
    <w:uiPriority w:val="99"/>
    <w:rsid w:val="00ED2B6B"/>
    <w:pPr>
      <w:shd w:val="clear" w:color="auto" w:fill="FFFFFF"/>
      <w:spacing w:after="0" w:line="233" w:lineRule="exact"/>
      <w:jc w:val="both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ArialNarrow">
    <w:name w:val="Колонтитул + Arial Narrow"/>
    <w:aliases w:val="9 pt,Интервал 0 pt,Основной текст (6) + 10 pt"/>
    <w:basedOn w:val="a2"/>
    <w:uiPriority w:val="99"/>
    <w:rsid w:val="00ED2B6B"/>
    <w:rPr>
      <w:rFonts w:ascii="Arial Narrow" w:hAnsi="Arial Narrow" w:cs="Arial Narrow"/>
      <w:spacing w:val="10"/>
      <w:w w:val="100"/>
      <w:sz w:val="18"/>
      <w:szCs w:val="18"/>
      <w:shd w:val="clear" w:color="auto" w:fill="FFFFFF"/>
    </w:rPr>
  </w:style>
  <w:style w:type="character" w:customStyle="1" w:styleId="610pt1">
    <w:name w:val="Основной текст (6) + 10 pt1"/>
    <w:aliases w:val="Не курсив,Интервал 0 pt1,Основной текст (4) + Полужирный,Основной текст (2) + 10 pt"/>
    <w:basedOn w:val="a2"/>
    <w:uiPriority w:val="99"/>
    <w:rsid w:val="00ED2B6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10,Полужирный4"/>
    <w:basedOn w:val="10"/>
    <w:uiPriority w:val="99"/>
    <w:rsid w:val="00ED2B6B"/>
    <w:rPr>
      <w:b/>
      <w:bCs/>
      <w:spacing w:val="0"/>
      <w:sz w:val="17"/>
      <w:szCs w:val="17"/>
      <w:lang w:val="en-US" w:eastAsia="en-US"/>
    </w:rPr>
  </w:style>
  <w:style w:type="character" w:customStyle="1" w:styleId="112pt">
    <w:name w:val="Основной текст (11) + Интервал 2 pt"/>
    <w:basedOn w:val="111"/>
    <w:uiPriority w:val="99"/>
    <w:rsid w:val="00ED2B6B"/>
    <w:rPr>
      <w:spacing w:val="40"/>
    </w:rPr>
  </w:style>
  <w:style w:type="character" w:customStyle="1" w:styleId="112">
    <w:name w:val="Основной текст + 11"/>
    <w:aliases w:val="5 pt7,Курсив,Основной текст (11) + Не полужирный,Основной текст (2) + Не полужирный2,Основной текст + Полужирный2,Основной текст + 83,Интервал 1 pt,Основной текст + 9 pt1"/>
    <w:basedOn w:val="10"/>
    <w:uiPriority w:val="99"/>
    <w:rsid w:val="00ED2B6B"/>
    <w:rPr>
      <w:i/>
      <w:iCs/>
      <w:sz w:val="23"/>
      <w:szCs w:val="23"/>
    </w:rPr>
  </w:style>
  <w:style w:type="character" w:customStyle="1" w:styleId="1111">
    <w:name w:val="Основной текст (11) + Не полужирный1"/>
    <w:basedOn w:val="111"/>
    <w:uiPriority w:val="99"/>
    <w:rsid w:val="00ED2B6B"/>
    <w:rPr>
      <w:spacing w:val="0"/>
    </w:rPr>
  </w:style>
  <w:style w:type="character" w:customStyle="1" w:styleId="6">
    <w:name w:val="Основной текст (6)_"/>
    <w:basedOn w:val="a2"/>
    <w:link w:val="60"/>
    <w:uiPriority w:val="99"/>
    <w:rsid w:val="00ED2B6B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ED2B6B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pacing w:val="-10"/>
      <w:sz w:val="21"/>
      <w:szCs w:val="21"/>
      <w:lang w:eastAsia="en-US"/>
    </w:rPr>
  </w:style>
  <w:style w:type="character" w:customStyle="1" w:styleId="aa">
    <w:name w:val="Без интервала Знак"/>
    <w:basedOn w:val="a2"/>
    <w:link w:val="a9"/>
    <w:uiPriority w:val="1"/>
    <w:rsid w:val="00ED2B6B"/>
  </w:style>
  <w:style w:type="character" w:customStyle="1" w:styleId="1112">
    <w:name w:val="Основной текст + 111"/>
    <w:aliases w:val="5 pt1,Курсив1,Полужирный2,Основной текст + 10 pt2,Основной текст (10) + Times New Roman1,81,Интервал 1 pt1,Основной текст + Курсив1,Основной текст (9) + Aharoni,Основной текст + 9"/>
    <w:basedOn w:val="10"/>
    <w:uiPriority w:val="99"/>
    <w:rsid w:val="00ED2B6B"/>
    <w:rPr>
      <w:i/>
      <w:iCs/>
      <w:spacing w:val="0"/>
      <w:sz w:val="23"/>
      <w:szCs w:val="23"/>
    </w:rPr>
  </w:style>
  <w:style w:type="character" w:customStyle="1" w:styleId="39">
    <w:name w:val="Основной текст (3) + 9"/>
    <w:aliases w:val="5 pt,Основной текст + Franklin Gothic Medium1,11,Основной текст (10) + Times New Roman,8,Основной текст + 6,Основной текст (2) + 9"/>
    <w:basedOn w:val="a2"/>
    <w:uiPriority w:val="99"/>
    <w:rsid w:val="00ED2B6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1">
    <w:name w:val="Основной текст + 10 pt1"/>
    <w:aliases w:val="Интервал 1 pt3"/>
    <w:uiPriority w:val="99"/>
    <w:rsid w:val="00ED2B6B"/>
    <w:rPr>
      <w:rFonts w:ascii="Times New Roman" w:hAnsi="Times New Roman" w:cs="Times New Roman"/>
      <w:spacing w:val="20"/>
      <w:sz w:val="20"/>
      <w:szCs w:val="20"/>
    </w:rPr>
  </w:style>
  <w:style w:type="character" w:customStyle="1" w:styleId="1120">
    <w:name w:val="Основной текст + 112"/>
    <w:aliases w:val="5 pt3,Курсив2,Основной текст + 113,Интервал 2 pt1,5 pt2,Основной текст + 81,Интервал 1 pt2,Основной текст (2) + Не полужирный1,Основной текст (4) + 9 pt,Не курсив2,Основной текст (2) + 10 pt2,Основной текст + 10"/>
    <w:basedOn w:val="10"/>
    <w:uiPriority w:val="99"/>
    <w:rsid w:val="00ED2B6B"/>
    <w:rPr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4,Полужирный3,Основной текст + 82,Основной текст (4) + 10 pt"/>
    <w:basedOn w:val="10"/>
    <w:uiPriority w:val="99"/>
    <w:rsid w:val="00ED2B6B"/>
    <w:rPr>
      <w:b/>
      <w:bCs/>
      <w:spacing w:val="0"/>
      <w:sz w:val="23"/>
      <w:szCs w:val="23"/>
    </w:rPr>
  </w:style>
  <w:style w:type="character" w:customStyle="1" w:styleId="10TimesNewRoman2">
    <w:name w:val="Основной текст (10) + Times New Roman2"/>
    <w:aliases w:val="10 pt,Не полужирный1,Основной текст (7) + 10 pt1,Основной текст (2) + 10 pt3,Не курсив3"/>
    <w:basedOn w:val="a2"/>
    <w:uiPriority w:val="99"/>
    <w:rsid w:val="00ED2B6B"/>
    <w:rPr>
      <w:rFonts w:ascii="Times New Roman" w:eastAsia="Arial Unicode MS" w:hAnsi="Times New Roman" w:cs="Times New Roman"/>
      <w:b/>
      <w:bCs/>
      <w:spacing w:val="0"/>
      <w:sz w:val="20"/>
      <w:szCs w:val="20"/>
      <w:shd w:val="clear" w:color="auto" w:fill="FFFFFF"/>
      <w:lang w:val="en-US"/>
    </w:rPr>
  </w:style>
  <w:style w:type="character" w:customStyle="1" w:styleId="ad">
    <w:name w:val="Основной текст + Полужирный"/>
    <w:basedOn w:val="10"/>
    <w:uiPriority w:val="99"/>
    <w:rsid w:val="00ED2B6B"/>
    <w:rPr>
      <w:b/>
      <w:bCs/>
    </w:rPr>
  </w:style>
  <w:style w:type="character" w:customStyle="1" w:styleId="41">
    <w:name w:val="Основной текст (4)"/>
    <w:basedOn w:val="a2"/>
    <w:uiPriority w:val="99"/>
    <w:rsid w:val="00ED2B6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 + Не полужирный"/>
    <w:basedOn w:val="a2"/>
    <w:uiPriority w:val="99"/>
    <w:rsid w:val="00ED2B6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2">
    <w:name w:val="Основной текст (4) + Не курсив"/>
    <w:basedOn w:val="a2"/>
    <w:uiPriority w:val="99"/>
    <w:rsid w:val="00ED2B6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1"/>
    <w:uiPriority w:val="99"/>
    <w:rsid w:val="00ED2B6B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43">
    <w:name w:val="Основной текст (4)_"/>
    <w:basedOn w:val="a2"/>
    <w:link w:val="410"/>
    <w:rsid w:val="00ED2B6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0">
    <w:name w:val="Основной текст (4)1"/>
    <w:basedOn w:val="a1"/>
    <w:link w:val="43"/>
    <w:rsid w:val="00ED2B6B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i/>
      <w:iCs/>
      <w:lang w:eastAsia="en-US"/>
    </w:rPr>
  </w:style>
  <w:style w:type="character" w:customStyle="1" w:styleId="ae">
    <w:name w:val="Основной текст + Курсив"/>
    <w:basedOn w:val="10"/>
    <w:uiPriority w:val="99"/>
    <w:rsid w:val="00ED2B6B"/>
    <w:rPr>
      <w:i/>
      <w:iCs/>
      <w:spacing w:val="0"/>
      <w:sz w:val="22"/>
      <w:szCs w:val="22"/>
    </w:rPr>
  </w:style>
  <w:style w:type="character" w:customStyle="1" w:styleId="79pt">
    <w:name w:val="Основной текст (7) + 9 pt"/>
    <w:basedOn w:val="a2"/>
    <w:uiPriority w:val="99"/>
    <w:rsid w:val="00ED2B6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10pt">
    <w:name w:val="Основной текст (7) + 10 pt"/>
    <w:aliases w:val="Не полужирный,Основной текст (7) + 10 pt3"/>
    <w:basedOn w:val="a2"/>
    <w:uiPriority w:val="99"/>
    <w:rsid w:val="00ED2B6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2"/>
    <w:link w:val="70"/>
    <w:uiPriority w:val="99"/>
    <w:rsid w:val="00ED2B6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1"/>
    <w:link w:val="7"/>
    <w:uiPriority w:val="99"/>
    <w:rsid w:val="00ED2B6B"/>
    <w:pPr>
      <w:shd w:val="clear" w:color="auto" w:fill="FFFFFF"/>
      <w:spacing w:after="0" w:line="228" w:lineRule="exact"/>
      <w:jc w:val="both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  <w:style w:type="character" w:customStyle="1" w:styleId="21pt">
    <w:name w:val="Основной текст (2) + Интервал 1 pt"/>
    <w:basedOn w:val="a2"/>
    <w:uiPriority w:val="99"/>
    <w:rsid w:val="00ED2B6B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character" w:customStyle="1" w:styleId="1210pt1">
    <w:name w:val="Основной текст (12) + 10 pt1"/>
    <w:aliases w:val="Не полужирный2,Курсив3"/>
    <w:basedOn w:val="a2"/>
    <w:uiPriority w:val="99"/>
    <w:rsid w:val="00ED2B6B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41pt">
    <w:name w:val="Основной текст (4) + Интервал 1 pt"/>
    <w:basedOn w:val="43"/>
    <w:uiPriority w:val="99"/>
    <w:rsid w:val="00ED2B6B"/>
    <w:rPr>
      <w:spacing w:val="20"/>
      <w:sz w:val="20"/>
      <w:szCs w:val="20"/>
    </w:rPr>
  </w:style>
  <w:style w:type="character" w:customStyle="1" w:styleId="41pt1">
    <w:name w:val="Основной текст (4) + Интервал 1 pt1"/>
    <w:basedOn w:val="43"/>
    <w:uiPriority w:val="99"/>
    <w:rsid w:val="00ED2B6B"/>
    <w:rPr>
      <w:spacing w:val="20"/>
      <w:sz w:val="20"/>
      <w:szCs w:val="20"/>
      <w:lang w:val="en-US" w:eastAsia="en-US"/>
    </w:rPr>
  </w:style>
  <w:style w:type="character" w:customStyle="1" w:styleId="8pt">
    <w:name w:val="Основной текст + 8 pt"/>
    <w:aliases w:val="Малые прописные"/>
    <w:basedOn w:val="ad"/>
    <w:uiPriority w:val="99"/>
    <w:rsid w:val="00ED2B6B"/>
    <w:rPr>
      <w:smallCaps/>
      <w:spacing w:val="0"/>
      <w:sz w:val="16"/>
      <w:szCs w:val="16"/>
    </w:rPr>
  </w:style>
  <w:style w:type="character" w:customStyle="1" w:styleId="710pt2">
    <w:name w:val="Основной текст (7) + 10 pt2"/>
    <w:basedOn w:val="7"/>
    <w:uiPriority w:val="99"/>
    <w:rsid w:val="00ED2B6B"/>
    <w:rPr>
      <w:spacing w:val="0"/>
      <w:sz w:val="20"/>
      <w:szCs w:val="20"/>
    </w:rPr>
  </w:style>
  <w:style w:type="character" w:customStyle="1" w:styleId="1pt">
    <w:name w:val="Основной текст + Интервал 1 pt"/>
    <w:basedOn w:val="a2"/>
    <w:uiPriority w:val="99"/>
    <w:rsid w:val="00ED2B6B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31">
    <w:name w:val="Основной текст (3)"/>
    <w:basedOn w:val="a2"/>
    <w:uiPriority w:val="99"/>
    <w:rsid w:val="00ED2B6B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10"/>
    <w:uiPriority w:val="99"/>
    <w:rsid w:val="00ED2B6B"/>
    <w:rPr>
      <w:spacing w:val="40"/>
    </w:rPr>
  </w:style>
  <w:style w:type="character" w:customStyle="1" w:styleId="32">
    <w:name w:val="Основной текст (3)_"/>
    <w:basedOn w:val="a2"/>
    <w:link w:val="310"/>
    <w:rsid w:val="00ED2B6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0">
    <w:name w:val="Основной текст (3)1"/>
    <w:basedOn w:val="a1"/>
    <w:link w:val="32"/>
    <w:rsid w:val="00ED2B6B"/>
    <w:pPr>
      <w:shd w:val="clear" w:color="auto" w:fill="FFFFFF"/>
      <w:spacing w:after="0" w:line="434" w:lineRule="exact"/>
      <w:ind w:firstLine="90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33">
    <w:name w:val="Основной текст (3) + Не курсив"/>
    <w:basedOn w:val="32"/>
    <w:uiPriority w:val="99"/>
    <w:rsid w:val="00ED2B6B"/>
    <w:rPr>
      <w:i/>
      <w:iCs/>
      <w:spacing w:val="0"/>
      <w:sz w:val="20"/>
      <w:szCs w:val="20"/>
    </w:rPr>
  </w:style>
  <w:style w:type="character" w:customStyle="1" w:styleId="20">
    <w:name w:val="Основной текст (2) + Курсив"/>
    <w:basedOn w:val="a2"/>
    <w:rsid w:val="00ED2B6B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Курсив1"/>
    <w:basedOn w:val="a2"/>
    <w:uiPriority w:val="99"/>
    <w:rsid w:val="00ED2B6B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 + Полужирный1"/>
    <w:basedOn w:val="10"/>
    <w:uiPriority w:val="99"/>
    <w:rsid w:val="00ED2B6B"/>
    <w:rPr>
      <w:b/>
      <w:bCs/>
      <w:spacing w:val="0"/>
      <w:sz w:val="22"/>
      <w:szCs w:val="22"/>
    </w:rPr>
  </w:style>
  <w:style w:type="paragraph" w:customStyle="1" w:styleId="100">
    <w:name w:val="Основной текст (10)"/>
    <w:basedOn w:val="a1"/>
    <w:link w:val="101"/>
    <w:uiPriority w:val="99"/>
    <w:rsid w:val="00ED2B6B"/>
    <w:pPr>
      <w:shd w:val="clear" w:color="auto" w:fill="FFFFFF"/>
      <w:spacing w:after="0" w:line="240" w:lineRule="atLeast"/>
    </w:pPr>
    <w:rPr>
      <w:rFonts w:ascii="Microsoft Sans Serif" w:eastAsia="Arial Unicode MS" w:hAnsi="Microsoft Sans Serif" w:cs="Microsoft Sans Serif"/>
      <w:b/>
      <w:bCs/>
      <w:sz w:val="15"/>
      <w:szCs w:val="15"/>
      <w:lang w:val="en-US" w:eastAsia="en-US"/>
    </w:rPr>
  </w:style>
  <w:style w:type="character" w:customStyle="1" w:styleId="101">
    <w:name w:val="Основной текст (10)_"/>
    <w:basedOn w:val="a2"/>
    <w:link w:val="100"/>
    <w:uiPriority w:val="99"/>
    <w:locked/>
    <w:rsid w:val="00ED2B6B"/>
    <w:rPr>
      <w:rFonts w:ascii="Microsoft Sans Serif" w:eastAsia="Arial Unicode MS" w:hAnsi="Microsoft Sans Serif" w:cs="Microsoft Sans Serif"/>
      <w:b/>
      <w:bCs/>
      <w:sz w:val="15"/>
      <w:szCs w:val="15"/>
      <w:shd w:val="clear" w:color="auto" w:fill="FFFFFF"/>
      <w:lang w:val="en-US"/>
    </w:rPr>
  </w:style>
  <w:style w:type="character" w:customStyle="1" w:styleId="1010pt1">
    <w:name w:val="Основной текст (10) + 10 pt1"/>
    <w:basedOn w:val="101"/>
    <w:uiPriority w:val="99"/>
    <w:rsid w:val="00ED2B6B"/>
    <w:rPr>
      <w:rFonts w:ascii="Times New Roman" w:hAnsi="Times New Roman" w:cs="Times New Roman"/>
      <w:spacing w:val="0"/>
      <w:sz w:val="20"/>
      <w:szCs w:val="20"/>
    </w:rPr>
  </w:style>
  <w:style w:type="character" w:customStyle="1" w:styleId="113">
    <w:name w:val="Основной текст (11) + Курсив"/>
    <w:basedOn w:val="111"/>
    <w:uiPriority w:val="99"/>
    <w:rsid w:val="00ED2B6B"/>
    <w:rPr>
      <w:i/>
      <w:iCs/>
      <w:spacing w:val="0"/>
      <w:sz w:val="21"/>
      <w:szCs w:val="21"/>
    </w:rPr>
  </w:style>
  <w:style w:type="character" w:customStyle="1" w:styleId="410pt1">
    <w:name w:val="Основной текст (4) + 10 pt1"/>
    <w:aliases w:val="Не курсив1"/>
    <w:basedOn w:val="43"/>
    <w:uiPriority w:val="99"/>
    <w:rsid w:val="00ED2B6B"/>
    <w:rPr>
      <w:spacing w:val="0"/>
      <w:sz w:val="20"/>
      <w:szCs w:val="20"/>
    </w:rPr>
  </w:style>
  <w:style w:type="character" w:customStyle="1" w:styleId="22">
    <w:name w:val="Основной текст (2) + Не курсив"/>
    <w:basedOn w:val="a2"/>
    <w:uiPriority w:val="99"/>
    <w:rsid w:val="00ED2B6B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0pt1">
    <w:name w:val="Основной текст (2) + 10 pt1"/>
    <w:basedOn w:val="a2"/>
    <w:uiPriority w:val="99"/>
    <w:rsid w:val="00ED2B6B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2"/>
    <w:link w:val="140"/>
    <w:uiPriority w:val="99"/>
    <w:locked/>
    <w:rsid w:val="00ED2B6B"/>
    <w:rPr>
      <w:rFonts w:ascii="Times New Roman" w:hAnsi="Times New Roman" w:cs="Times New Roman"/>
      <w:spacing w:val="70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1"/>
    <w:link w:val="14"/>
    <w:uiPriority w:val="99"/>
    <w:rsid w:val="00ED2B6B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70"/>
      <w:sz w:val="9"/>
      <w:szCs w:val="9"/>
      <w:lang w:eastAsia="en-US"/>
    </w:rPr>
  </w:style>
  <w:style w:type="character" w:customStyle="1" w:styleId="141">
    <w:name w:val="Основной текст (14) + Не полужирный"/>
    <w:basedOn w:val="14"/>
    <w:uiPriority w:val="99"/>
    <w:rsid w:val="00ED2B6B"/>
    <w:rPr>
      <w:spacing w:val="0"/>
      <w:sz w:val="20"/>
      <w:szCs w:val="20"/>
    </w:rPr>
  </w:style>
  <w:style w:type="paragraph" w:customStyle="1" w:styleId="71">
    <w:name w:val="Основной текст (7)1"/>
    <w:basedOn w:val="a1"/>
    <w:uiPriority w:val="99"/>
    <w:rsid w:val="00ED2B6B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b/>
      <w:bCs/>
      <w:sz w:val="19"/>
      <w:szCs w:val="19"/>
    </w:rPr>
  </w:style>
  <w:style w:type="character" w:customStyle="1" w:styleId="23">
    <w:name w:val="Основной текст (2) + Полужирный"/>
    <w:basedOn w:val="a2"/>
    <w:rsid w:val="00ED2B6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4">
    <w:name w:val="Основной текст (2)_"/>
    <w:basedOn w:val="a2"/>
    <w:rsid w:val="00ED2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ой текст (2) + 10;5 pt;Полужирный"/>
    <w:basedOn w:val="24"/>
    <w:rsid w:val="00ED2B6B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5">
    <w:name w:val="Основной текст (2)"/>
    <w:basedOn w:val="24"/>
    <w:rsid w:val="00ED2B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4"/>
    <w:rsid w:val="00ED2B6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05pt2pt">
    <w:name w:val="Основной текст (2) + 10;5 pt;Полужирный;Интервал 2 pt"/>
    <w:basedOn w:val="24"/>
    <w:rsid w:val="00ED2B6B"/>
    <w:rPr>
      <w:b/>
      <w:bCs/>
      <w:color w:val="000000"/>
      <w:spacing w:val="40"/>
      <w:w w:val="100"/>
      <w:position w:val="0"/>
      <w:sz w:val="21"/>
      <w:szCs w:val="21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ED2B6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f">
    <w:name w:val="Подпись к таблице_"/>
    <w:basedOn w:val="a2"/>
    <w:link w:val="af0"/>
    <w:rsid w:val="00ED2B6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pt0">
    <w:name w:val="Подпись к таблице + Интервал 2 pt"/>
    <w:basedOn w:val="af"/>
    <w:rsid w:val="00ED2B6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9pt">
    <w:name w:val="Подпись к таблице + 9 pt;Не полужирный"/>
    <w:basedOn w:val="af"/>
    <w:rsid w:val="00ED2B6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f0">
    <w:name w:val="Подпись к таблице"/>
    <w:basedOn w:val="a1"/>
    <w:link w:val="af"/>
    <w:rsid w:val="00ED2B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2Cambria4pt">
    <w:name w:val="Основной текст (2) + Cambria;4 pt"/>
    <w:basedOn w:val="24"/>
    <w:rsid w:val="00ED2B6B"/>
    <w:rPr>
      <w:rFonts w:ascii="Cambria" w:eastAsia="Cambria" w:hAnsi="Cambria" w:cs="Cambri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4"/>
    <w:rsid w:val="00ED2B6B"/>
    <w:rPr>
      <w:b/>
      <w:bCs/>
      <w:color w:val="000000"/>
      <w:spacing w:val="40"/>
      <w:w w:val="100"/>
      <w:position w:val="0"/>
      <w:sz w:val="19"/>
      <w:szCs w:val="19"/>
      <w:lang w:val="ru-RU" w:eastAsia="ru-RU" w:bidi="ru-RU"/>
    </w:rPr>
  </w:style>
  <w:style w:type="character" w:customStyle="1" w:styleId="2Garamond4pt">
    <w:name w:val="Основной текст (2) + Garamond;4 pt"/>
    <w:basedOn w:val="24"/>
    <w:rsid w:val="00ED2B6B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2pt">
    <w:name w:val="Основной текст (3) + Интервал 2 pt"/>
    <w:basedOn w:val="32"/>
    <w:rsid w:val="00ED2B6B"/>
    <w:rPr>
      <w:rFonts w:eastAsia="Times New Roman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ED2B6B"/>
    <w:rPr>
      <w:rFonts w:eastAsia="Times New Roman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4"/>
    <w:rsid w:val="00ED2B6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2pt0">
    <w:name w:val="Основной текст (2) + Интервал 2 pt"/>
    <w:basedOn w:val="24"/>
    <w:rsid w:val="00ED2B6B"/>
    <w:rPr>
      <w:color w:val="000000"/>
      <w:spacing w:val="40"/>
      <w:w w:val="100"/>
      <w:position w:val="0"/>
      <w:sz w:val="19"/>
      <w:szCs w:val="19"/>
      <w:lang w:val="ru-RU" w:eastAsia="ru-RU" w:bidi="ru-RU"/>
    </w:rPr>
  </w:style>
  <w:style w:type="character" w:customStyle="1" w:styleId="120">
    <w:name w:val="Основной текст (12) + Не курсив"/>
    <w:basedOn w:val="a2"/>
    <w:rsid w:val="00ED2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Основной текст (12)_"/>
    <w:basedOn w:val="a2"/>
    <w:link w:val="122"/>
    <w:rsid w:val="00ED2B6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1"/>
    <w:link w:val="121"/>
    <w:rsid w:val="00ED2B6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styleId="af1">
    <w:name w:val="List Paragraph"/>
    <w:basedOn w:val="a1"/>
    <w:uiPriority w:val="34"/>
    <w:qFormat/>
    <w:rsid w:val="00ED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6">
    <w:name w:val="Body Text Indent 2"/>
    <w:basedOn w:val="a1"/>
    <w:link w:val="27"/>
    <w:rsid w:val="00ED2B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rsid w:val="00ED2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toc 4"/>
    <w:basedOn w:val="a1"/>
    <w:next w:val="a1"/>
    <w:autoRedefine/>
    <w:uiPriority w:val="39"/>
    <w:unhideWhenUsed/>
    <w:rsid w:val="00ED2B6B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23</Pages>
  <Words>8793</Words>
  <Characters>50124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2018-09-10T16:46:00Z</dcterms:created>
  <dcterms:modified xsi:type="dcterms:W3CDTF">2018-09-11T06:11:00Z</dcterms:modified>
</cp:coreProperties>
</file>